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1"/>
      </w:tblGrid>
      <w:tr w:rsidR="00D86615" w:rsidRPr="00C20D88" w14:paraId="7F3F8B38" w14:textId="77777777" w:rsidTr="007D11A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00E3E701" w14:textId="77777777" w:rsidR="00D86615" w:rsidRPr="00C20D88" w:rsidRDefault="00D86615" w:rsidP="00160108">
            <w:pPr>
              <w:jc w:val="center"/>
              <w:rPr>
                <w:rFonts w:ascii="Arial" w:hAnsi="Arial"/>
                <w:b/>
                <w:bCs/>
              </w:rPr>
            </w:pPr>
            <w:r w:rsidRPr="00C20D88">
              <w:rPr>
                <w:rFonts w:ascii="Arial" w:hAnsi="Arial"/>
                <w:b/>
                <w:bCs/>
              </w:rPr>
              <w:t>THE ABERDEENSHIRE VOLUNTARY ACTION SUPPORTING COMMUNITIES FUND</w:t>
            </w:r>
          </w:p>
          <w:p w14:paraId="4221BE9F" w14:textId="1D7CF8ED" w:rsidR="00D86615" w:rsidRPr="00C20D88" w:rsidRDefault="007D11AE" w:rsidP="0016010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Awards List</w:t>
            </w:r>
          </w:p>
          <w:p w14:paraId="7D831B34" w14:textId="77777777" w:rsidR="002B6077" w:rsidRDefault="00D86615" w:rsidP="00160108">
            <w:pPr>
              <w:jc w:val="center"/>
              <w:rPr>
                <w:rFonts w:ascii="Arial" w:hAnsi="Arial"/>
              </w:rPr>
            </w:pPr>
            <w:r w:rsidRPr="00C20D88">
              <w:rPr>
                <w:rFonts w:ascii="Arial" w:hAnsi="Arial"/>
              </w:rPr>
              <w:t>Funding to support a community response to Covid-19</w:t>
            </w:r>
            <w:r w:rsidR="00D463D9">
              <w:rPr>
                <w:rFonts w:ascii="Arial" w:hAnsi="Arial"/>
              </w:rPr>
              <w:t xml:space="preserve"> has been</w:t>
            </w:r>
          </w:p>
          <w:p w14:paraId="239AA884" w14:textId="65300029" w:rsidR="00D86615" w:rsidRPr="00C20D88" w:rsidRDefault="00D463D9" w:rsidP="001601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dispersed to the following organisations.</w:t>
            </w:r>
          </w:p>
        </w:tc>
      </w:tr>
    </w:tbl>
    <w:p w14:paraId="2A9B7658" w14:textId="77777777" w:rsidR="00976CA0" w:rsidRDefault="00976CA0" w:rsidP="00D86615">
      <w:pPr>
        <w:pStyle w:val="NoSpacing"/>
        <w:rPr>
          <w:rFonts w:ascii="Arial" w:hAnsi="Arial" w:cs="Arial"/>
          <w:sz w:val="20"/>
          <w:szCs w:val="20"/>
        </w:rPr>
        <w:sectPr w:rsidR="00976CA0" w:rsidSect="00976CA0">
          <w:headerReference w:type="default" r:id="rId11"/>
          <w:type w:val="continuous"/>
          <w:pgSz w:w="11906" w:h="16838" w:code="9"/>
          <w:pgMar w:top="1134" w:right="851" w:bottom="1134" w:left="1134" w:header="720" w:footer="720" w:gutter="0"/>
          <w:cols w:space="708"/>
          <w:docGrid w:linePitch="360"/>
        </w:sectPr>
      </w:pPr>
    </w:p>
    <w:p w14:paraId="6944B1A6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Aberdeen Bangladeshi Welfare Trust</w:t>
      </w:r>
    </w:p>
    <w:p w14:paraId="0B6022A5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Aberdeenshire North Food Bank</w:t>
      </w:r>
    </w:p>
    <w:p w14:paraId="021DD8A8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proofErr w:type="spellStart"/>
      <w:r w:rsidRPr="002B6077">
        <w:rPr>
          <w:rFonts w:ascii="Arial" w:hAnsi="Arial" w:cs="Arial"/>
        </w:rPr>
        <w:t>Aboyne</w:t>
      </w:r>
      <w:proofErr w:type="spellEnd"/>
      <w:r w:rsidRPr="002B6077">
        <w:rPr>
          <w:rFonts w:ascii="Arial" w:hAnsi="Arial" w:cs="Arial"/>
        </w:rPr>
        <w:t xml:space="preserve"> &amp; District Men's Shed</w:t>
      </w:r>
    </w:p>
    <w:p w14:paraId="4E0D47CC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proofErr w:type="spellStart"/>
      <w:r w:rsidRPr="002B6077">
        <w:rPr>
          <w:rFonts w:ascii="Arial" w:hAnsi="Arial" w:cs="Arial"/>
        </w:rPr>
        <w:t>Aboyne</w:t>
      </w:r>
      <w:proofErr w:type="spellEnd"/>
      <w:r w:rsidRPr="002B6077">
        <w:rPr>
          <w:rFonts w:ascii="Arial" w:hAnsi="Arial" w:cs="Arial"/>
        </w:rPr>
        <w:t xml:space="preserve"> After School Club</w:t>
      </w:r>
    </w:p>
    <w:p w14:paraId="6E8841BD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proofErr w:type="spellStart"/>
      <w:r w:rsidRPr="002B6077">
        <w:rPr>
          <w:rFonts w:ascii="Arial" w:hAnsi="Arial" w:cs="Arial"/>
        </w:rPr>
        <w:t>AbSafe</w:t>
      </w:r>
      <w:proofErr w:type="spellEnd"/>
    </w:p>
    <w:p w14:paraId="7C4EDE53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Aden Community Allotment Association</w:t>
      </w:r>
    </w:p>
    <w:p w14:paraId="78B4214B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African Women Scotland</w:t>
      </w:r>
    </w:p>
    <w:p w14:paraId="316E1FED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proofErr w:type="spellStart"/>
      <w:r w:rsidRPr="002B6077">
        <w:rPr>
          <w:rFonts w:ascii="Arial" w:hAnsi="Arial" w:cs="Arial"/>
        </w:rPr>
        <w:t>Alzheimers</w:t>
      </w:r>
      <w:proofErr w:type="spellEnd"/>
      <w:r w:rsidRPr="002B6077">
        <w:rPr>
          <w:rFonts w:ascii="Arial" w:hAnsi="Arial" w:cs="Arial"/>
        </w:rPr>
        <w:t xml:space="preserve"> Scotland</w:t>
      </w:r>
    </w:p>
    <w:p w14:paraId="68CB8D4E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Avenue</w:t>
      </w:r>
    </w:p>
    <w:p w14:paraId="63F8CABE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BECS</w:t>
      </w:r>
    </w:p>
    <w:p w14:paraId="5A86B9F5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Braemar Castle</w:t>
      </w:r>
    </w:p>
    <w:p w14:paraId="7D98CB29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Clan Cancer Support</w:t>
      </w:r>
    </w:p>
    <w:p w14:paraId="69B6D7F5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Cromar Community Council</w:t>
      </w:r>
    </w:p>
    <w:p w14:paraId="2687B9C8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Cromar Future Group</w:t>
      </w:r>
    </w:p>
    <w:p w14:paraId="3FEEF716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Deveron Projects</w:t>
      </w:r>
    </w:p>
    <w:p w14:paraId="4D89E121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proofErr w:type="spellStart"/>
      <w:r w:rsidRPr="002B6077">
        <w:rPr>
          <w:rFonts w:ascii="Arial" w:hAnsi="Arial" w:cs="Arial"/>
        </w:rPr>
        <w:t>Ellon</w:t>
      </w:r>
      <w:proofErr w:type="spellEnd"/>
      <w:r w:rsidRPr="002B6077">
        <w:rPr>
          <w:rFonts w:ascii="Arial" w:hAnsi="Arial" w:cs="Arial"/>
        </w:rPr>
        <w:t xml:space="preserve"> Parish Church</w:t>
      </w:r>
    </w:p>
    <w:p w14:paraId="3D8E9C89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Forget Me Not Club</w:t>
      </w:r>
    </w:p>
    <w:p w14:paraId="2317FCAD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Fraserburgh Men's Shed</w:t>
      </w:r>
    </w:p>
    <w:p w14:paraId="6A454892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Friends of the Den</w:t>
      </w:r>
    </w:p>
    <w:p w14:paraId="7EFDED11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Home-Start Garioch</w:t>
      </w:r>
    </w:p>
    <w:p w14:paraId="6E7C91D2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Home-Start North East</w:t>
      </w:r>
    </w:p>
    <w:p w14:paraId="3BF30DD1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Inspire Partnership Through Life</w:t>
      </w:r>
    </w:p>
    <w:p w14:paraId="7665CD62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Inverurie West Church</w:t>
      </w:r>
    </w:p>
    <w:p w14:paraId="3A852D3A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K&amp;D Befriending</w:t>
      </w:r>
    </w:p>
    <w:p w14:paraId="2224D108" w14:textId="3E582F51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LATNEM</w:t>
      </w:r>
    </w:p>
    <w:p w14:paraId="7973D3E7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proofErr w:type="spellStart"/>
      <w:r w:rsidRPr="002B6077">
        <w:rPr>
          <w:rFonts w:ascii="Arial" w:hAnsi="Arial" w:cs="Arial"/>
        </w:rPr>
        <w:t>Lumphanan</w:t>
      </w:r>
      <w:proofErr w:type="spellEnd"/>
      <w:r w:rsidRPr="002B6077">
        <w:rPr>
          <w:rFonts w:ascii="Arial" w:hAnsi="Arial" w:cs="Arial"/>
        </w:rPr>
        <w:t xml:space="preserve"> Moving Pictures</w:t>
      </w:r>
    </w:p>
    <w:p w14:paraId="6B95475E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proofErr w:type="spellStart"/>
      <w:r w:rsidRPr="002B6077">
        <w:rPr>
          <w:rFonts w:ascii="Arial" w:hAnsi="Arial" w:cs="Arial"/>
        </w:rPr>
        <w:t>Luthermuir</w:t>
      </w:r>
      <w:proofErr w:type="spellEnd"/>
      <w:r w:rsidRPr="002B6077">
        <w:rPr>
          <w:rFonts w:ascii="Arial" w:hAnsi="Arial" w:cs="Arial"/>
        </w:rPr>
        <w:t xml:space="preserve"> Hall &amp; Park Committee</w:t>
      </w:r>
    </w:p>
    <w:p w14:paraId="58DFC421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Marie Curie</w:t>
      </w:r>
    </w:p>
    <w:p w14:paraId="1B73FDE2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Mearns FM</w:t>
      </w:r>
    </w:p>
    <w:p w14:paraId="4BDF7D0D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Mid Deeside Community Trust</w:t>
      </w:r>
    </w:p>
    <w:p w14:paraId="57CD2D2B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Middlefield Wasps</w:t>
      </w:r>
    </w:p>
    <w:p w14:paraId="754AB577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MODO</w:t>
      </w:r>
    </w:p>
    <w:p w14:paraId="4E20972E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NERVS</w:t>
      </w:r>
    </w:p>
    <w:p w14:paraId="5354B0C7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New Deer Community Assoc</w:t>
      </w:r>
    </w:p>
    <w:p w14:paraId="730E9FCD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proofErr w:type="spellStart"/>
      <w:r w:rsidRPr="002B6077">
        <w:rPr>
          <w:rFonts w:ascii="Arial" w:hAnsi="Arial" w:cs="Arial"/>
        </w:rPr>
        <w:t>Newtonhill</w:t>
      </w:r>
      <w:proofErr w:type="spellEnd"/>
      <w:r w:rsidRPr="002B6077">
        <w:rPr>
          <w:rFonts w:ascii="Arial" w:hAnsi="Arial" w:cs="Arial"/>
        </w:rPr>
        <w:t xml:space="preserve"> Community Hall Association (</w:t>
      </w:r>
      <w:proofErr w:type="spellStart"/>
      <w:r w:rsidRPr="002B6077">
        <w:rPr>
          <w:rFonts w:ascii="Arial" w:hAnsi="Arial" w:cs="Arial"/>
        </w:rPr>
        <w:t>Bettridge</w:t>
      </w:r>
      <w:proofErr w:type="spellEnd"/>
      <w:r w:rsidRPr="002B6077">
        <w:rPr>
          <w:rFonts w:ascii="Arial" w:hAnsi="Arial" w:cs="Arial"/>
        </w:rPr>
        <w:t xml:space="preserve"> Centre)</w:t>
      </w:r>
    </w:p>
    <w:p w14:paraId="13156FB1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Nurture UK</w:t>
      </w:r>
    </w:p>
    <w:p w14:paraId="386A824A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Peterhead Men's Shed</w:t>
      </w:r>
    </w:p>
    <w:p w14:paraId="69151211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Pillar Kincardine</w:t>
      </w:r>
    </w:p>
    <w:p w14:paraId="6863176D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proofErr w:type="spellStart"/>
      <w:r w:rsidRPr="002B6077">
        <w:rPr>
          <w:rFonts w:ascii="Arial" w:hAnsi="Arial" w:cs="Arial"/>
        </w:rPr>
        <w:t>Portlethen</w:t>
      </w:r>
      <w:proofErr w:type="spellEnd"/>
      <w:r w:rsidRPr="002B6077">
        <w:rPr>
          <w:rFonts w:ascii="Arial" w:hAnsi="Arial" w:cs="Arial"/>
        </w:rPr>
        <w:t xml:space="preserve"> Jubilee Hall</w:t>
      </w:r>
    </w:p>
    <w:p w14:paraId="3C86971A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Quarriers Aberdeenshire</w:t>
      </w:r>
    </w:p>
    <w:p w14:paraId="125F8682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Rape Crisis Grampian</w:t>
      </w:r>
    </w:p>
    <w:p w14:paraId="75B7D655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Rhythm Nation Dance</w:t>
      </w:r>
    </w:p>
    <w:p w14:paraId="28A6620F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Royal Voluntary Service</w:t>
      </w:r>
    </w:p>
    <w:p w14:paraId="120C9193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proofErr w:type="spellStart"/>
      <w:r w:rsidRPr="002B6077">
        <w:rPr>
          <w:rFonts w:ascii="Arial" w:hAnsi="Arial" w:cs="Arial"/>
        </w:rPr>
        <w:t>SensationALL</w:t>
      </w:r>
      <w:proofErr w:type="spellEnd"/>
    </w:p>
    <w:p w14:paraId="073969C1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Shirley's Space</w:t>
      </w:r>
    </w:p>
    <w:p w14:paraId="409AD12D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Somebody Cares</w:t>
      </w:r>
    </w:p>
    <w:p w14:paraId="0E5790CE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proofErr w:type="spellStart"/>
      <w:r w:rsidRPr="002B6077">
        <w:rPr>
          <w:rFonts w:ascii="Arial" w:hAnsi="Arial" w:cs="Arial"/>
        </w:rPr>
        <w:t>Starsparks</w:t>
      </w:r>
      <w:proofErr w:type="spellEnd"/>
      <w:r w:rsidRPr="002B6077">
        <w:rPr>
          <w:rFonts w:ascii="Arial" w:hAnsi="Arial" w:cs="Arial"/>
        </w:rPr>
        <w:t xml:space="preserve"> (The Haven Stonehaven)</w:t>
      </w:r>
    </w:p>
    <w:p w14:paraId="505AE010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Stella's Voice</w:t>
      </w:r>
    </w:p>
    <w:p w14:paraId="4952AC9D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proofErr w:type="spellStart"/>
      <w:r w:rsidRPr="002B6077">
        <w:rPr>
          <w:rFonts w:ascii="Arial" w:hAnsi="Arial" w:cs="Arial"/>
        </w:rPr>
        <w:lastRenderedPageBreak/>
        <w:t>Strichen</w:t>
      </w:r>
      <w:proofErr w:type="spellEnd"/>
      <w:r w:rsidRPr="002B6077">
        <w:rPr>
          <w:rFonts w:ascii="Arial" w:hAnsi="Arial" w:cs="Arial"/>
        </w:rPr>
        <w:t xml:space="preserve"> Resilience Group</w:t>
      </w:r>
    </w:p>
    <w:p w14:paraId="03B4E4F8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Sunrise Partnership</w:t>
      </w:r>
    </w:p>
    <w:p w14:paraId="4DC0C114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The Amal Project</w:t>
      </w:r>
    </w:p>
    <w:p w14:paraId="76BC04F0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Thistle Youth FC</w:t>
      </w:r>
    </w:p>
    <w:p w14:paraId="261661E0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Time to Heal</w:t>
      </w:r>
    </w:p>
    <w:p w14:paraId="43B59D6D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Touch of Love Outreach</w:t>
      </w:r>
    </w:p>
    <w:p w14:paraId="29652A47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Victoria &amp; Albert Halls Ballater</w:t>
      </w:r>
    </w:p>
    <w:p w14:paraId="2913AACE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Waulkmill Menagerie Petting Farm</w:t>
      </w:r>
    </w:p>
    <w:p w14:paraId="728C5F79" w14:textId="77777777" w:rsidR="00677868" w:rsidRPr="002B6077" w:rsidRDefault="00677868" w:rsidP="002B6077">
      <w:pPr>
        <w:pStyle w:val="NoSpacing"/>
        <w:numPr>
          <w:ilvl w:val="0"/>
          <w:numId w:val="34"/>
        </w:numPr>
        <w:spacing w:line="276" w:lineRule="auto"/>
        <w:ind w:left="360"/>
        <w:rPr>
          <w:rFonts w:ascii="Arial" w:hAnsi="Arial" w:cs="Arial"/>
        </w:rPr>
      </w:pPr>
      <w:r w:rsidRPr="002B6077">
        <w:rPr>
          <w:rFonts w:ascii="Arial" w:hAnsi="Arial" w:cs="Arial"/>
        </w:rPr>
        <w:t>Y Suffer in Silence</w:t>
      </w:r>
    </w:p>
    <w:p w14:paraId="16B517E2" w14:textId="77777777" w:rsidR="00677868" w:rsidRPr="002B6077" w:rsidRDefault="00677868" w:rsidP="002B6077">
      <w:pPr>
        <w:pStyle w:val="NoSpacing"/>
        <w:spacing w:line="276" w:lineRule="auto"/>
        <w:rPr>
          <w:rFonts w:ascii="Arial" w:hAnsi="Arial" w:cs="Arial"/>
        </w:rPr>
        <w:sectPr w:rsidR="00677868" w:rsidRPr="002B6077" w:rsidSect="003D49CA">
          <w:type w:val="continuous"/>
          <w:pgSz w:w="11906" w:h="16838" w:code="9"/>
          <w:pgMar w:top="1134" w:right="851" w:bottom="1134" w:left="1134" w:header="720" w:footer="720" w:gutter="0"/>
          <w:cols w:num="2" w:space="708"/>
          <w:docGrid w:linePitch="360"/>
        </w:sectPr>
      </w:pPr>
    </w:p>
    <w:p w14:paraId="639C2AF1" w14:textId="5E26EF3E" w:rsidR="00217955" w:rsidRPr="00F32CE8" w:rsidRDefault="00217955" w:rsidP="002B607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sectPr w:rsidR="00217955" w:rsidRPr="00F32CE8" w:rsidSect="00677868">
      <w:type w:val="continuous"/>
      <w:pgSz w:w="11906" w:h="16838" w:code="9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29A86" w14:textId="77777777" w:rsidR="002178C8" w:rsidRDefault="002178C8" w:rsidP="000B56D1">
      <w:pPr>
        <w:spacing w:after="0" w:line="240" w:lineRule="auto"/>
      </w:pPr>
      <w:r>
        <w:separator/>
      </w:r>
    </w:p>
  </w:endnote>
  <w:endnote w:type="continuationSeparator" w:id="0">
    <w:p w14:paraId="64666EC9" w14:textId="77777777" w:rsidR="002178C8" w:rsidRDefault="002178C8" w:rsidP="000B56D1">
      <w:pPr>
        <w:spacing w:after="0" w:line="240" w:lineRule="auto"/>
      </w:pPr>
      <w:r>
        <w:continuationSeparator/>
      </w:r>
    </w:p>
  </w:endnote>
  <w:endnote w:type="continuationNotice" w:id="1">
    <w:p w14:paraId="6444312A" w14:textId="77777777" w:rsidR="002178C8" w:rsidRDefault="00217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D3054" w14:textId="77777777" w:rsidR="002178C8" w:rsidRDefault="002178C8" w:rsidP="000B56D1">
      <w:pPr>
        <w:spacing w:after="0" w:line="240" w:lineRule="auto"/>
      </w:pPr>
      <w:r>
        <w:separator/>
      </w:r>
    </w:p>
  </w:footnote>
  <w:footnote w:type="continuationSeparator" w:id="0">
    <w:p w14:paraId="6D0A64E1" w14:textId="77777777" w:rsidR="002178C8" w:rsidRDefault="002178C8" w:rsidP="000B56D1">
      <w:pPr>
        <w:spacing w:after="0" w:line="240" w:lineRule="auto"/>
      </w:pPr>
      <w:r>
        <w:continuationSeparator/>
      </w:r>
    </w:p>
  </w:footnote>
  <w:footnote w:type="continuationNotice" w:id="1">
    <w:p w14:paraId="4AF4A07A" w14:textId="77777777" w:rsidR="002178C8" w:rsidRDefault="002178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846"/>
      <w:gridCol w:w="3006"/>
    </w:tblGrid>
    <w:tr w:rsidR="003D49CA" w:rsidRPr="003D49CA" w14:paraId="4A7C93CC" w14:textId="77777777" w:rsidTr="00BB573E">
      <w:trPr>
        <w:trHeight w:val="1134"/>
      </w:trPr>
      <w:tc>
        <w:tcPr>
          <w:tcW w:w="3005" w:type="dxa"/>
          <w:vAlign w:val="center"/>
        </w:tcPr>
        <w:p w14:paraId="46B93FD3" w14:textId="77777777" w:rsidR="003D49CA" w:rsidRPr="003D49CA" w:rsidRDefault="003D49CA" w:rsidP="003D49CA">
          <w:pPr>
            <w:pStyle w:val="Header"/>
          </w:pPr>
          <w:r w:rsidRPr="003D49CA">
            <w:drawing>
              <wp:inline distT="0" distB="0" distL="0" distR="0" wp14:anchorId="283ED725" wp14:editId="0DD07EB6">
                <wp:extent cx="726354" cy="540000"/>
                <wp:effectExtent l="0" t="0" r="0" b="0"/>
                <wp:docPr id="534001348" name="Picture 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35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4BD26E00" w14:textId="77777777" w:rsidR="003D49CA" w:rsidRPr="003D49CA" w:rsidRDefault="003D49CA" w:rsidP="003D49CA">
          <w:pPr>
            <w:pStyle w:val="Header"/>
            <w:jc w:val="center"/>
          </w:pPr>
          <w:r w:rsidRPr="003D49CA">
            <w:drawing>
              <wp:inline distT="0" distB="0" distL="0" distR="0" wp14:anchorId="1299BE8C" wp14:editId="2F2FBDB4">
                <wp:extent cx="2302518" cy="432000"/>
                <wp:effectExtent l="0" t="0" r="2540" b="6350"/>
                <wp:docPr id="820288638" name="Picture 4" descr="A black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518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Align w:val="center"/>
        </w:tcPr>
        <w:p w14:paraId="62D2C280" w14:textId="77777777" w:rsidR="003D49CA" w:rsidRPr="003D49CA" w:rsidRDefault="003D49CA" w:rsidP="003D49CA">
          <w:pPr>
            <w:pStyle w:val="Header"/>
            <w:jc w:val="right"/>
          </w:pPr>
          <w:r w:rsidRPr="003D49CA">
            <w:drawing>
              <wp:inline distT="0" distB="0" distL="0" distR="0" wp14:anchorId="558D68BF" wp14:editId="2CF856BB">
                <wp:extent cx="1369060" cy="440690"/>
                <wp:effectExtent l="0" t="0" r="2540" b="0"/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igital-white-background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413" b="14780"/>
                        <a:stretch/>
                      </pic:blipFill>
                      <pic:spPr bwMode="auto">
                        <a:xfrm>
                          <a:off x="0" y="0"/>
                          <a:ext cx="136906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13E78EA" w14:textId="77777777" w:rsidR="00D23B45" w:rsidRPr="003D49CA" w:rsidRDefault="00D23B45" w:rsidP="003D4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F1146E"/>
    <w:multiLevelType w:val="hybridMultilevel"/>
    <w:tmpl w:val="D7BCEF5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70F7AE9"/>
    <w:multiLevelType w:val="hybridMultilevel"/>
    <w:tmpl w:val="2CF88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917680"/>
    <w:multiLevelType w:val="hybridMultilevel"/>
    <w:tmpl w:val="C122E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E243A2"/>
    <w:multiLevelType w:val="hybridMultilevel"/>
    <w:tmpl w:val="A454C9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70DA9"/>
    <w:multiLevelType w:val="hybridMultilevel"/>
    <w:tmpl w:val="90E67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33969"/>
    <w:multiLevelType w:val="hybridMultilevel"/>
    <w:tmpl w:val="F56CB1FE"/>
    <w:lvl w:ilvl="0" w:tplc="D5281C24">
      <w:start w:val="2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B357F"/>
    <w:multiLevelType w:val="hybridMultilevel"/>
    <w:tmpl w:val="2DEE5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A36D7"/>
    <w:multiLevelType w:val="hybridMultilevel"/>
    <w:tmpl w:val="257C55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A1692"/>
    <w:multiLevelType w:val="hybridMultilevel"/>
    <w:tmpl w:val="397E2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B23221"/>
    <w:multiLevelType w:val="hybridMultilevel"/>
    <w:tmpl w:val="FC38AB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2E4971"/>
    <w:multiLevelType w:val="hybridMultilevel"/>
    <w:tmpl w:val="59CE9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9203F4"/>
    <w:multiLevelType w:val="hybridMultilevel"/>
    <w:tmpl w:val="5E0C4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C1D4E"/>
    <w:multiLevelType w:val="hybridMultilevel"/>
    <w:tmpl w:val="CD2E0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B6BE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FD9563D"/>
    <w:multiLevelType w:val="hybridMultilevel"/>
    <w:tmpl w:val="7152E94A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024EF"/>
    <w:multiLevelType w:val="hybridMultilevel"/>
    <w:tmpl w:val="FD32F8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90470"/>
    <w:multiLevelType w:val="hybridMultilevel"/>
    <w:tmpl w:val="B318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93582"/>
    <w:multiLevelType w:val="hybridMultilevel"/>
    <w:tmpl w:val="0C46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1D5D66"/>
    <w:multiLevelType w:val="hybridMultilevel"/>
    <w:tmpl w:val="168E8C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7560D0"/>
    <w:multiLevelType w:val="hybridMultilevel"/>
    <w:tmpl w:val="A96AF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0A5222"/>
    <w:multiLevelType w:val="hybridMultilevel"/>
    <w:tmpl w:val="6600A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A2EB1"/>
    <w:multiLevelType w:val="hybridMultilevel"/>
    <w:tmpl w:val="F3D82E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217E40"/>
    <w:multiLevelType w:val="hybridMultilevel"/>
    <w:tmpl w:val="B0DEB3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308C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90F2231"/>
    <w:multiLevelType w:val="hybridMultilevel"/>
    <w:tmpl w:val="15802B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B67C10"/>
    <w:multiLevelType w:val="hybridMultilevel"/>
    <w:tmpl w:val="9B466582"/>
    <w:lvl w:ilvl="0" w:tplc="D5281C24">
      <w:start w:val="2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F5F9D"/>
    <w:multiLevelType w:val="hybridMultilevel"/>
    <w:tmpl w:val="BEBE2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B251D4"/>
    <w:multiLevelType w:val="hybridMultilevel"/>
    <w:tmpl w:val="03261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0"/>
  </w:num>
  <w:num w:numId="4">
    <w:abstractNumId w:val="0"/>
  </w:num>
  <w:num w:numId="5">
    <w:abstractNumId w:val="25"/>
  </w:num>
  <w:num w:numId="6">
    <w:abstractNumId w:val="0"/>
  </w:num>
  <w:num w:numId="7">
    <w:abstractNumId w:val="24"/>
  </w:num>
  <w:num w:numId="8">
    <w:abstractNumId w:val="14"/>
  </w:num>
  <w:num w:numId="9">
    <w:abstractNumId w:val="20"/>
  </w:num>
  <w:num w:numId="10">
    <w:abstractNumId w:val="11"/>
  </w:num>
  <w:num w:numId="11">
    <w:abstractNumId w:val="10"/>
  </w:num>
  <w:num w:numId="12">
    <w:abstractNumId w:val="9"/>
  </w:num>
  <w:num w:numId="13">
    <w:abstractNumId w:val="15"/>
  </w:num>
  <w:num w:numId="14">
    <w:abstractNumId w:val="23"/>
  </w:num>
  <w:num w:numId="15">
    <w:abstractNumId w:val="13"/>
  </w:num>
  <w:num w:numId="16">
    <w:abstractNumId w:val="26"/>
  </w:num>
  <w:num w:numId="17">
    <w:abstractNumId w:val="29"/>
  </w:num>
  <w:num w:numId="18">
    <w:abstractNumId w:val="19"/>
  </w:num>
  <w:num w:numId="19">
    <w:abstractNumId w:val="21"/>
  </w:num>
  <w:num w:numId="20">
    <w:abstractNumId w:val="5"/>
  </w:num>
  <w:num w:numId="21">
    <w:abstractNumId w:val="17"/>
  </w:num>
  <w:num w:numId="22">
    <w:abstractNumId w:val="6"/>
  </w:num>
  <w:num w:numId="23">
    <w:abstractNumId w:val="4"/>
  </w:num>
  <w:num w:numId="24">
    <w:abstractNumId w:val="22"/>
  </w:num>
  <w:num w:numId="25">
    <w:abstractNumId w:val="8"/>
  </w:num>
  <w:num w:numId="26">
    <w:abstractNumId w:val="27"/>
  </w:num>
  <w:num w:numId="27">
    <w:abstractNumId w:val="16"/>
  </w:num>
  <w:num w:numId="28">
    <w:abstractNumId w:val="1"/>
  </w:num>
  <w:num w:numId="29">
    <w:abstractNumId w:val="2"/>
  </w:num>
  <w:num w:numId="30">
    <w:abstractNumId w:val="3"/>
  </w:num>
  <w:num w:numId="31">
    <w:abstractNumId w:val="28"/>
  </w:num>
  <w:num w:numId="32">
    <w:abstractNumId w:val="12"/>
  </w:num>
  <w:num w:numId="33">
    <w:abstractNumId w:val="1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75"/>
    <w:rsid w:val="00003E18"/>
    <w:rsid w:val="000103CB"/>
    <w:rsid w:val="000111C1"/>
    <w:rsid w:val="0002775F"/>
    <w:rsid w:val="00027C27"/>
    <w:rsid w:val="00031991"/>
    <w:rsid w:val="000346AB"/>
    <w:rsid w:val="00035E0C"/>
    <w:rsid w:val="0005639B"/>
    <w:rsid w:val="0006651A"/>
    <w:rsid w:val="000671F7"/>
    <w:rsid w:val="000936B8"/>
    <w:rsid w:val="000A1A72"/>
    <w:rsid w:val="000B1F67"/>
    <w:rsid w:val="000B28E0"/>
    <w:rsid w:val="000B56D1"/>
    <w:rsid w:val="000C0653"/>
    <w:rsid w:val="000C0CF4"/>
    <w:rsid w:val="00104631"/>
    <w:rsid w:val="00106C44"/>
    <w:rsid w:val="00113933"/>
    <w:rsid w:val="00120D38"/>
    <w:rsid w:val="00135935"/>
    <w:rsid w:val="001548AF"/>
    <w:rsid w:val="001629C6"/>
    <w:rsid w:val="00166018"/>
    <w:rsid w:val="00172DE2"/>
    <w:rsid w:val="00175164"/>
    <w:rsid w:val="00186D99"/>
    <w:rsid w:val="00190794"/>
    <w:rsid w:val="00193FF3"/>
    <w:rsid w:val="0019580A"/>
    <w:rsid w:val="00196AB5"/>
    <w:rsid w:val="001C3793"/>
    <w:rsid w:val="001C3E26"/>
    <w:rsid w:val="001D61EC"/>
    <w:rsid w:val="001E139B"/>
    <w:rsid w:val="001E74A4"/>
    <w:rsid w:val="001F2C9B"/>
    <w:rsid w:val="00212AF0"/>
    <w:rsid w:val="00213C84"/>
    <w:rsid w:val="002178C8"/>
    <w:rsid w:val="00217955"/>
    <w:rsid w:val="0022466B"/>
    <w:rsid w:val="00232677"/>
    <w:rsid w:val="0023791F"/>
    <w:rsid w:val="002419C8"/>
    <w:rsid w:val="0027029F"/>
    <w:rsid w:val="00281579"/>
    <w:rsid w:val="00284D45"/>
    <w:rsid w:val="00290523"/>
    <w:rsid w:val="00291742"/>
    <w:rsid w:val="0029578C"/>
    <w:rsid w:val="002A0210"/>
    <w:rsid w:val="002A39B9"/>
    <w:rsid w:val="002A7C6E"/>
    <w:rsid w:val="002B0C0F"/>
    <w:rsid w:val="002B5E41"/>
    <w:rsid w:val="002B6077"/>
    <w:rsid w:val="002C6234"/>
    <w:rsid w:val="002D40E6"/>
    <w:rsid w:val="002F63D3"/>
    <w:rsid w:val="00306C61"/>
    <w:rsid w:val="003108BD"/>
    <w:rsid w:val="00311C6F"/>
    <w:rsid w:val="003125D3"/>
    <w:rsid w:val="00322868"/>
    <w:rsid w:val="003253BB"/>
    <w:rsid w:val="003328C8"/>
    <w:rsid w:val="0034259F"/>
    <w:rsid w:val="00350FD4"/>
    <w:rsid w:val="0036430A"/>
    <w:rsid w:val="0037582B"/>
    <w:rsid w:val="003773F6"/>
    <w:rsid w:val="00381E0E"/>
    <w:rsid w:val="0039266F"/>
    <w:rsid w:val="003D1056"/>
    <w:rsid w:val="003D1E56"/>
    <w:rsid w:val="003D49CA"/>
    <w:rsid w:val="003E280B"/>
    <w:rsid w:val="003E607D"/>
    <w:rsid w:val="003E6D09"/>
    <w:rsid w:val="003F396A"/>
    <w:rsid w:val="00410C7A"/>
    <w:rsid w:val="0044187C"/>
    <w:rsid w:val="00443825"/>
    <w:rsid w:val="0045581C"/>
    <w:rsid w:val="00457584"/>
    <w:rsid w:val="0047595A"/>
    <w:rsid w:val="00482373"/>
    <w:rsid w:val="0048653D"/>
    <w:rsid w:val="0049236D"/>
    <w:rsid w:val="0049754F"/>
    <w:rsid w:val="004A32EC"/>
    <w:rsid w:val="004A5A0C"/>
    <w:rsid w:val="004C3DC5"/>
    <w:rsid w:val="004D1AA0"/>
    <w:rsid w:val="004D1DF8"/>
    <w:rsid w:val="004D38FE"/>
    <w:rsid w:val="004D4CE8"/>
    <w:rsid w:val="004D57BC"/>
    <w:rsid w:val="004D7564"/>
    <w:rsid w:val="004E2191"/>
    <w:rsid w:val="0050477E"/>
    <w:rsid w:val="00512AAC"/>
    <w:rsid w:val="005215D8"/>
    <w:rsid w:val="0052444F"/>
    <w:rsid w:val="00536CB2"/>
    <w:rsid w:val="00552A07"/>
    <w:rsid w:val="005703A3"/>
    <w:rsid w:val="00574838"/>
    <w:rsid w:val="005A39C4"/>
    <w:rsid w:val="005F63EC"/>
    <w:rsid w:val="00604F95"/>
    <w:rsid w:val="00626518"/>
    <w:rsid w:val="0063214E"/>
    <w:rsid w:val="00633287"/>
    <w:rsid w:val="00635231"/>
    <w:rsid w:val="00640865"/>
    <w:rsid w:val="00656BE8"/>
    <w:rsid w:val="0066214B"/>
    <w:rsid w:val="006629DD"/>
    <w:rsid w:val="00677868"/>
    <w:rsid w:val="00684E16"/>
    <w:rsid w:val="00691A44"/>
    <w:rsid w:val="006957C8"/>
    <w:rsid w:val="006A2C3F"/>
    <w:rsid w:val="006C2B06"/>
    <w:rsid w:val="006C45D7"/>
    <w:rsid w:val="006D11F0"/>
    <w:rsid w:val="006E048E"/>
    <w:rsid w:val="006E2793"/>
    <w:rsid w:val="006E36CC"/>
    <w:rsid w:val="006E3D6E"/>
    <w:rsid w:val="006F254B"/>
    <w:rsid w:val="006F596A"/>
    <w:rsid w:val="006F6812"/>
    <w:rsid w:val="00701ADC"/>
    <w:rsid w:val="00705853"/>
    <w:rsid w:val="00713A8C"/>
    <w:rsid w:val="007151C5"/>
    <w:rsid w:val="007438B4"/>
    <w:rsid w:val="00747D1B"/>
    <w:rsid w:val="007621AB"/>
    <w:rsid w:val="00774310"/>
    <w:rsid w:val="007849D6"/>
    <w:rsid w:val="007944D9"/>
    <w:rsid w:val="007978CA"/>
    <w:rsid w:val="007B1462"/>
    <w:rsid w:val="007B40C0"/>
    <w:rsid w:val="007C59CB"/>
    <w:rsid w:val="007D11AE"/>
    <w:rsid w:val="007D24B0"/>
    <w:rsid w:val="007F59E7"/>
    <w:rsid w:val="00803712"/>
    <w:rsid w:val="00827ED0"/>
    <w:rsid w:val="00845E7D"/>
    <w:rsid w:val="00850EEC"/>
    <w:rsid w:val="0085418A"/>
    <w:rsid w:val="0085736B"/>
    <w:rsid w:val="00857548"/>
    <w:rsid w:val="00882ACE"/>
    <w:rsid w:val="00883919"/>
    <w:rsid w:val="008A0420"/>
    <w:rsid w:val="008A0873"/>
    <w:rsid w:val="008A0D35"/>
    <w:rsid w:val="008A36E0"/>
    <w:rsid w:val="008B3E70"/>
    <w:rsid w:val="008B4E92"/>
    <w:rsid w:val="008C0E27"/>
    <w:rsid w:val="008C52EF"/>
    <w:rsid w:val="008E1DAB"/>
    <w:rsid w:val="008E3A82"/>
    <w:rsid w:val="008E40CD"/>
    <w:rsid w:val="008F0242"/>
    <w:rsid w:val="008F3484"/>
    <w:rsid w:val="00903ED3"/>
    <w:rsid w:val="00906487"/>
    <w:rsid w:val="00923FE6"/>
    <w:rsid w:val="0093347E"/>
    <w:rsid w:val="00942562"/>
    <w:rsid w:val="009516F6"/>
    <w:rsid w:val="009562BC"/>
    <w:rsid w:val="00961AD5"/>
    <w:rsid w:val="00966EE2"/>
    <w:rsid w:val="00967372"/>
    <w:rsid w:val="00974121"/>
    <w:rsid w:val="00975843"/>
    <w:rsid w:val="00976CA0"/>
    <w:rsid w:val="0097750A"/>
    <w:rsid w:val="0099353D"/>
    <w:rsid w:val="009A092D"/>
    <w:rsid w:val="009B0CBA"/>
    <w:rsid w:val="009B7615"/>
    <w:rsid w:val="009C225A"/>
    <w:rsid w:val="009C2D4C"/>
    <w:rsid w:val="009C3C6E"/>
    <w:rsid w:val="009C6460"/>
    <w:rsid w:val="009E22CA"/>
    <w:rsid w:val="009F1338"/>
    <w:rsid w:val="00A15C2E"/>
    <w:rsid w:val="00A24A98"/>
    <w:rsid w:val="00A36A6A"/>
    <w:rsid w:val="00A36D60"/>
    <w:rsid w:val="00A440B3"/>
    <w:rsid w:val="00A62E54"/>
    <w:rsid w:val="00A6534D"/>
    <w:rsid w:val="00A76360"/>
    <w:rsid w:val="00A82F02"/>
    <w:rsid w:val="00A85179"/>
    <w:rsid w:val="00A930B1"/>
    <w:rsid w:val="00AA0C9F"/>
    <w:rsid w:val="00AA30E0"/>
    <w:rsid w:val="00AB110B"/>
    <w:rsid w:val="00AB1578"/>
    <w:rsid w:val="00AB5B9C"/>
    <w:rsid w:val="00B07080"/>
    <w:rsid w:val="00B1717D"/>
    <w:rsid w:val="00B20726"/>
    <w:rsid w:val="00B21F84"/>
    <w:rsid w:val="00B314A4"/>
    <w:rsid w:val="00B51BDC"/>
    <w:rsid w:val="00B5524B"/>
    <w:rsid w:val="00B561C0"/>
    <w:rsid w:val="00B737FD"/>
    <w:rsid w:val="00B7583B"/>
    <w:rsid w:val="00B773CE"/>
    <w:rsid w:val="00B816CD"/>
    <w:rsid w:val="00B9149E"/>
    <w:rsid w:val="00BB0D47"/>
    <w:rsid w:val="00BC2EA4"/>
    <w:rsid w:val="00BC68B9"/>
    <w:rsid w:val="00BD02AC"/>
    <w:rsid w:val="00BE0068"/>
    <w:rsid w:val="00BE165F"/>
    <w:rsid w:val="00BF5502"/>
    <w:rsid w:val="00C00732"/>
    <w:rsid w:val="00C14828"/>
    <w:rsid w:val="00C17B54"/>
    <w:rsid w:val="00C24F1F"/>
    <w:rsid w:val="00C25CE3"/>
    <w:rsid w:val="00C473AE"/>
    <w:rsid w:val="00C536FF"/>
    <w:rsid w:val="00C75956"/>
    <w:rsid w:val="00C8480F"/>
    <w:rsid w:val="00C90DA9"/>
    <w:rsid w:val="00C91823"/>
    <w:rsid w:val="00CB3575"/>
    <w:rsid w:val="00CC282B"/>
    <w:rsid w:val="00CC3CB1"/>
    <w:rsid w:val="00CC7D6E"/>
    <w:rsid w:val="00CD017D"/>
    <w:rsid w:val="00CD3B1B"/>
    <w:rsid w:val="00CD5A4E"/>
    <w:rsid w:val="00CE0AD5"/>
    <w:rsid w:val="00CF3254"/>
    <w:rsid w:val="00D008AB"/>
    <w:rsid w:val="00D04D09"/>
    <w:rsid w:val="00D23B45"/>
    <w:rsid w:val="00D37C89"/>
    <w:rsid w:val="00D463D9"/>
    <w:rsid w:val="00D4655D"/>
    <w:rsid w:val="00D5626B"/>
    <w:rsid w:val="00D64B06"/>
    <w:rsid w:val="00D736F1"/>
    <w:rsid w:val="00D82CAA"/>
    <w:rsid w:val="00D86615"/>
    <w:rsid w:val="00DB2FB2"/>
    <w:rsid w:val="00DE4684"/>
    <w:rsid w:val="00DF3507"/>
    <w:rsid w:val="00E11F2F"/>
    <w:rsid w:val="00E1342C"/>
    <w:rsid w:val="00E135B9"/>
    <w:rsid w:val="00E25003"/>
    <w:rsid w:val="00E36BE6"/>
    <w:rsid w:val="00E41DA0"/>
    <w:rsid w:val="00E54AAC"/>
    <w:rsid w:val="00E65EE9"/>
    <w:rsid w:val="00E67A03"/>
    <w:rsid w:val="00E73986"/>
    <w:rsid w:val="00E73E76"/>
    <w:rsid w:val="00E73EEC"/>
    <w:rsid w:val="00E9150D"/>
    <w:rsid w:val="00E97FB7"/>
    <w:rsid w:val="00EA21DB"/>
    <w:rsid w:val="00ED24F9"/>
    <w:rsid w:val="00EE096F"/>
    <w:rsid w:val="00EE378A"/>
    <w:rsid w:val="00EE6A9D"/>
    <w:rsid w:val="00EF098B"/>
    <w:rsid w:val="00F004E1"/>
    <w:rsid w:val="00F03AD5"/>
    <w:rsid w:val="00F07DF0"/>
    <w:rsid w:val="00F332ED"/>
    <w:rsid w:val="00F33A97"/>
    <w:rsid w:val="00F4397D"/>
    <w:rsid w:val="00F529B6"/>
    <w:rsid w:val="00F52E98"/>
    <w:rsid w:val="00F60A3E"/>
    <w:rsid w:val="00F83EF3"/>
    <w:rsid w:val="00F91459"/>
    <w:rsid w:val="00FA483B"/>
    <w:rsid w:val="00FA4BC1"/>
    <w:rsid w:val="00FB2042"/>
    <w:rsid w:val="00FB222C"/>
    <w:rsid w:val="00FD412C"/>
    <w:rsid w:val="00FD6616"/>
    <w:rsid w:val="00FE1D99"/>
    <w:rsid w:val="00FE325D"/>
    <w:rsid w:val="00FF1F99"/>
    <w:rsid w:val="09232A33"/>
    <w:rsid w:val="0C94DF4B"/>
    <w:rsid w:val="1A73C204"/>
    <w:rsid w:val="421AFA3E"/>
    <w:rsid w:val="71E6E40B"/>
    <w:rsid w:val="7904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0887C0"/>
  <w15:chartTrackingRefBased/>
  <w15:docId w15:val="{5CA65711-E7FF-4CF4-8709-737B6E44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575"/>
    <w:pPr>
      <w:spacing w:after="160" w:line="259" w:lineRule="auto"/>
    </w:pPr>
    <w:rPr>
      <w:rFonts w:eastAsiaTheme="minorHAns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CB357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B357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HeaderArialChar">
    <w:name w:val="Style Header + Arial Char"/>
    <w:rsid w:val="00CB3575"/>
    <w:rPr>
      <w:rFonts w:ascii="Arial" w:hAnsi="Arial"/>
      <w:noProof w:val="0"/>
      <w:sz w:val="18"/>
      <w:lang w:val="en-GB" w:eastAsia="en-GB" w:bidi="ar-SA"/>
    </w:rPr>
  </w:style>
  <w:style w:type="paragraph" w:styleId="BodyTextIndent3">
    <w:name w:val="Body Text Indent 3"/>
    <w:basedOn w:val="Normal"/>
    <w:link w:val="BodyTextIndent3Char"/>
    <w:rsid w:val="00CB35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CB3575"/>
    <w:rPr>
      <w:rFonts w:ascii="Times New Roman" w:hAnsi="Times New Roman" w:cs="Times New Roman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B3575"/>
    <w:rPr>
      <w:color w:val="808080"/>
    </w:rPr>
  </w:style>
  <w:style w:type="character" w:customStyle="1" w:styleId="Style1">
    <w:name w:val="Style1"/>
    <w:basedOn w:val="DefaultParagraphFont"/>
    <w:uiPriority w:val="1"/>
    <w:rsid w:val="00CB3575"/>
    <w:rPr>
      <w:rFonts w:ascii="Calibri" w:hAnsi="Calibri"/>
      <w:b w:val="0"/>
      <w:sz w:val="2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CB3575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633287"/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19079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2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AC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ACE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CE"/>
    <w:rPr>
      <w:rFonts w:ascii="Segoe UI" w:eastAsiaTheme="minorHAnsi" w:hAnsi="Segoe UI" w:cs="Segoe UI"/>
      <w:sz w:val="18"/>
      <w:szCs w:val="18"/>
    </w:rPr>
  </w:style>
  <w:style w:type="paragraph" w:styleId="NoSpacing">
    <w:name w:val="No Spacing"/>
    <w:uiPriority w:val="1"/>
    <w:qFormat/>
    <w:rsid w:val="00850EEC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CC7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1AAD5CCB8D349B9A83EDCA60CB931" ma:contentTypeVersion="9" ma:contentTypeDescription="Create a new document." ma:contentTypeScope="" ma:versionID="88b61e8b18764a491002c15a569f89b4">
  <xsd:schema xmlns:xsd="http://www.w3.org/2001/XMLSchema" xmlns:xs="http://www.w3.org/2001/XMLSchema" xmlns:p="http://schemas.microsoft.com/office/2006/metadata/properties" xmlns:ns2="fb680230-76fb-4be5-83dc-433c707fe551" targetNamespace="http://schemas.microsoft.com/office/2006/metadata/properties" ma:root="true" ma:fieldsID="2c3e947a108a64a32af6234f665b0cc7" ns2:_="">
    <xsd:import namespace="fb680230-76fb-4be5-83dc-433c707fe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80230-76fb-4be5-83dc-433c707fe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F7AD3-CAB2-4749-8BBE-AC456B88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437A2-72F3-446D-9F56-8FBD691423F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b680230-76fb-4be5-83dc-433c707fe55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A80E77-3045-403B-AF01-2C010FE3D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80230-76fb-4be5-83dc-433c707fe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DC3D2D-636D-4777-A782-C3E84BD0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Scottish Government</Company>
  <LinksUpToDate>false</LinksUpToDate>
  <CharactersWithSpaces>1373</CharactersWithSpaces>
  <SharedDoc>false</SharedDoc>
  <HLinks>
    <vt:vector size="36" baseType="variant">
      <vt:variant>
        <vt:i4>2293848</vt:i4>
      </vt:variant>
      <vt:variant>
        <vt:i4>15</vt:i4>
      </vt:variant>
      <vt:variant>
        <vt:i4>0</vt:i4>
      </vt:variant>
      <vt:variant>
        <vt:i4>5</vt:i4>
      </vt:variant>
      <vt:variant>
        <vt:lpwstr>mailto:grants@avashire.org.uk?subject=Supporting%20Communities%20Fund</vt:lpwstr>
      </vt:variant>
      <vt:variant>
        <vt:lpwstr/>
      </vt:variant>
      <vt:variant>
        <vt:i4>4653153</vt:i4>
      </vt:variant>
      <vt:variant>
        <vt:i4>12</vt:i4>
      </vt:variant>
      <vt:variant>
        <vt:i4>0</vt:i4>
      </vt:variant>
      <vt:variant>
        <vt:i4>5</vt:i4>
      </vt:variant>
      <vt:variant>
        <vt:lpwstr>mailto:grants@avashire.org.uk?subject=Supporting%20Communities%20Fund%20-%20application</vt:lpwstr>
      </vt:variant>
      <vt:variant>
        <vt:lpwstr/>
      </vt:variant>
      <vt:variant>
        <vt:i4>6357087</vt:i4>
      </vt:variant>
      <vt:variant>
        <vt:i4>9</vt:i4>
      </vt:variant>
      <vt:variant>
        <vt:i4>0</vt:i4>
      </vt:variant>
      <vt:variant>
        <vt:i4>5</vt:i4>
      </vt:variant>
      <vt:variant>
        <vt:lpwstr>mailto:enquiries@avashire.org.uk?subject=Data%20Protection</vt:lpwstr>
      </vt:variant>
      <vt:variant>
        <vt:lpwstr/>
      </vt:variant>
      <vt:variant>
        <vt:i4>6357087</vt:i4>
      </vt:variant>
      <vt:variant>
        <vt:i4>6</vt:i4>
      </vt:variant>
      <vt:variant>
        <vt:i4>0</vt:i4>
      </vt:variant>
      <vt:variant>
        <vt:i4>5</vt:i4>
      </vt:variant>
      <vt:variant>
        <vt:lpwstr>mailto:enquiries@avashire.org.uk?subject=Data%20Protection</vt:lpwstr>
      </vt:variant>
      <vt:variant>
        <vt:lpwstr/>
      </vt:variant>
      <vt:variant>
        <vt:i4>4653153</vt:i4>
      </vt:variant>
      <vt:variant>
        <vt:i4>3</vt:i4>
      </vt:variant>
      <vt:variant>
        <vt:i4>0</vt:i4>
      </vt:variant>
      <vt:variant>
        <vt:i4>5</vt:i4>
      </vt:variant>
      <vt:variant>
        <vt:lpwstr>mailto:grants@avashire.org.uk?subject=Supporting%20Communities%20Fund%20-%20application</vt:lpwstr>
      </vt:variant>
      <vt:variant>
        <vt:lpwstr/>
      </vt:variant>
      <vt:variant>
        <vt:i4>4653153</vt:i4>
      </vt:variant>
      <vt:variant>
        <vt:i4>0</vt:i4>
      </vt:variant>
      <vt:variant>
        <vt:i4>0</vt:i4>
      </vt:variant>
      <vt:variant>
        <vt:i4>5</vt:i4>
      </vt:variant>
      <vt:variant>
        <vt:lpwstr>mailto:grants@avashire.org.uk?subject=Supporting%20Communities%20Fund%20-%20application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G (Gillian)</dc:creator>
  <cp:keywords/>
  <dc:description/>
  <cp:lastModifiedBy>Dan Shaw</cp:lastModifiedBy>
  <cp:revision>2</cp:revision>
  <cp:lastPrinted>2020-05-12T18:50:00Z</cp:lastPrinted>
  <dcterms:created xsi:type="dcterms:W3CDTF">2020-07-01T18:59:00Z</dcterms:created>
  <dcterms:modified xsi:type="dcterms:W3CDTF">2020-07-01T18:59:00Z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0x0101000D81AAD5CCB8D349B9A83EDCA60CB931</vt:lpwstr>
  </property>
</Properties>
</file>