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891"/>
      </w:tblGrid>
      <w:tr w:rsidR="00D86615" w:rsidRPr="00C20D88" w14:paraId="7F3F8B38" w14:textId="77777777" w:rsidTr="00160108">
        <w:tc>
          <w:tcPr>
            <w:tcW w:w="9911" w:type="dxa"/>
            <w:tcBorders>
              <w:top w:val="single" w:sz="12" w:space="0" w:color="auto"/>
              <w:left w:val="single" w:sz="12" w:space="0" w:color="auto"/>
              <w:bottom w:val="single" w:sz="12" w:space="0" w:color="auto"/>
              <w:right w:val="single" w:sz="12" w:space="0" w:color="auto"/>
            </w:tcBorders>
            <w:shd w:val="clear" w:color="auto" w:fill="BDD6EE"/>
          </w:tcPr>
          <w:p w14:paraId="00E3E701" w14:textId="77777777" w:rsidR="00D86615" w:rsidRPr="00C20D88" w:rsidRDefault="00D86615" w:rsidP="00160108">
            <w:pPr>
              <w:jc w:val="center"/>
              <w:rPr>
                <w:rFonts w:ascii="Arial" w:hAnsi="Arial"/>
                <w:b/>
                <w:bCs/>
              </w:rPr>
            </w:pPr>
            <w:r w:rsidRPr="00C20D88">
              <w:rPr>
                <w:rFonts w:ascii="Arial" w:hAnsi="Arial"/>
                <w:b/>
                <w:bCs/>
              </w:rPr>
              <w:t>THE ABERDEENSHIRE VOLUNTARY ACTION SUPPORTING COMMUNITIES FUND</w:t>
            </w:r>
          </w:p>
          <w:p w14:paraId="4221BE9F" w14:textId="77777777" w:rsidR="00D86615" w:rsidRPr="00C20D88" w:rsidRDefault="00D86615" w:rsidP="00160108">
            <w:pPr>
              <w:jc w:val="center"/>
              <w:rPr>
                <w:rFonts w:ascii="Arial" w:hAnsi="Arial"/>
                <w:b/>
                <w:bCs/>
              </w:rPr>
            </w:pPr>
            <w:r w:rsidRPr="00C20D88">
              <w:rPr>
                <w:rFonts w:ascii="Arial" w:hAnsi="Arial"/>
                <w:b/>
                <w:bCs/>
              </w:rPr>
              <w:t>GUIDANCE NOTES FOR APPLICATIONS</w:t>
            </w:r>
          </w:p>
          <w:p w14:paraId="239AA884" w14:textId="77777777" w:rsidR="00D86615" w:rsidRPr="00C20D88" w:rsidRDefault="00D86615" w:rsidP="00160108">
            <w:pPr>
              <w:jc w:val="center"/>
              <w:rPr>
                <w:rFonts w:ascii="Arial" w:hAnsi="Arial"/>
              </w:rPr>
            </w:pPr>
            <w:r w:rsidRPr="00C20D88">
              <w:rPr>
                <w:rFonts w:ascii="Arial" w:hAnsi="Arial"/>
              </w:rPr>
              <w:t>Funding to support a community response to Covid-19</w:t>
            </w:r>
          </w:p>
        </w:tc>
      </w:tr>
      <w:tr w:rsidR="00D86615" w:rsidRPr="00C20D88" w14:paraId="2467F906" w14:textId="77777777" w:rsidTr="00160108">
        <w:tc>
          <w:tcPr>
            <w:tcW w:w="99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CD72F" w14:textId="77777777" w:rsidR="00D86615" w:rsidRPr="00C20D88" w:rsidRDefault="00D86615" w:rsidP="00160108">
            <w:pPr>
              <w:spacing w:line="360" w:lineRule="auto"/>
              <w:jc w:val="center"/>
              <w:rPr>
                <w:rFonts w:ascii="Arial" w:hAnsi="Arial"/>
                <w:b/>
                <w:sz w:val="20"/>
                <w:szCs w:val="20"/>
              </w:rPr>
            </w:pPr>
            <w:r w:rsidRPr="00C20D88">
              <w:rPr>
                <w:rFonts w:ascii="Arial" w:hAnsi="Arial"/>
                <w:bCs/>
                <w:color w:val="000000" w:themeColor="text1"/>
                <w:sz w:val="20"/>
                <w:szCs w:val="20"/>
              </w:rPr>
              <w:t>Any group considering making an application to the Aberdeenshire Voluntary Action Supporting Communities Fund should carefully read these notes and refer to them while completing their application.</w:t>
            </w:r>
          </w:p>
        </w:tc>
      </w:tr>
    </w:tbl>
    <w:p w14:paraId="43C91194" w14:textId="77777777" w:rsidR="00D86615" w:rsidRPr="00F32CE8" w:rsidRDefault="00D86615" w:rsidP="00D86615">
      <w:pPr>
        <w:pStyle w:val="NoSpacing"/>
        <w:rPr>
          <w:rFonts w:ascii="Arial" w:hAnsi="Arial" w:cs="Arial"/>
          <w:sz w:val="20"/>
          <w:szCs w:val="20"/>
        </w:rPr>
      </w:pPr>
    </w:p>
    <w:p w14:paraId="13B42FAA" w14:textId="77777777" w:rsidR="00D86615" w:rsidRPr="00F32CE8" w:rsidRDefault="00D86615" w:rsidP="00D86615">
      <w:pPr>
        <w:pStyle w:val="NoSpacing"/>
        <w:spacing w:line="276" w:lineRule="auto"/>
        <w:rPr>
          <w:rFonts w:ascii="Arial" w:hAnsi="Arial" w:cs="Arial"/>
          <w:b/>
          <w:bCs/>
          <w:sz w:val="20"/>
          <w:szCs w:val="20"/>
        </w:rPr>
      </w:pPr>
      <w:r w:rsidRPr="00F32CE8">
        <w:rPr>
          <w:rFonts w:ascii="Arial" w:hAnsi="Arial" w:cs="Arial"/>
          <w:b/>
          <w:bCs/>
          <w:sz w:val="20"/>
          <w:szCs w:val="20"/>
        </w:rPr>
        <w:t>Eligibility</w:t>
      </w:r>
    </w:p>
    <w:p w14:paraId="02953885"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Any non-profit group or organisation with a current governing document (e.g. a Constitution or Trust Deed document) and a bank account in their name, and who meets the qualifying criteria below are welcome to make an application to the Aberdeenshire Voluntary Action Supporting Communities Fund (referred to as The Fund).</w:t>
      </w:r>
    </w:p>
    <w:p w14:paraId="31A5FCCA"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Funding is available for activities taking place between May and September 2020 only.</w:t>
      </w:r>
    </w:p>
    <w:p w14:paraId="47DFAD3F"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Any funded activities must be carried out within the local authority area of Aberdeenshire only.</w:t>
      </w:r>
    </w:p>
    <w:p w14:paraId="6B062EE3" w14:textId="77777777" w:rsidR="00D86615" w:rsidRPr="00F32CE8" w:rsidRDefault="00D86615" w:rsidP="00D86615">
      <w:pPr>
        <w:pStyle w:val="NoSpacing"/>
        <w:spacing w:line="276" w:lineRule="auto"/>
        <w:rPr>
          <w:rFonts w:ascii="Arial" w:hAnsi="Arial" w:cs="Arial"/>
          <w:sz w:val="20"/>
          <w:szCs w:val="20"/>
        </w:rPr>
      </w:pPr>
    </w:p>
    <w:p w14:paraId="6741B4F8" w14:textId="77777777" w:rsidR="00D86615" w:rsidRPr="00F32CE8" w:rsidRDefault="00D86615" w:rsidP="00D86615">
      <w:pPr>
        <w:pStyle w:val="NoSpacing"/>
        <w:spacing w:line="276" w:lineRule="auto"/>
        <w:rPr>
          <w:rFonts w:ascii="Arial" w:hAnsi="Arial" w:cs="Arial"/>
          <w:b/>
          <w:bCs/>
          <w:sz w:val="20"/>
          <w:szCs w:val="20"/>
        </w:rPr>
      </w:pPr>
      <w:r w:rsidRPr="00F32CE8">
        <w:rPr>
          <w:rFonts w:ascii="Arial" w:hAnsi="Arial" w:cs="Arial"/>
          <w:b/>
          <w:bCs/>
          <w:sz w:val="20"/>
          <w:szCs w:val="20"/>
        </w:rPr>
        <w:t>Exclusions</w:t>
      </w:r>
    </w:p>
    <w:p w14:paraId="5EC88DB2"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 xml:space="preserve">Groups that have already received funding from </w:t>
      </w:r>
      <w:r>
        <w:rPr>
          <w:rFonts w:ascii="Arial" w:hAnsi="Arial" w:cs="Arial"/>
          <w:sz w:val="20"/>
          <w:szCs w:val="20"/>
        </w:rPr>
        <w:t>any</w:t>
      </w:r>
      <w:r w:rsidRPr="00F32CE8">
        <w:rPr>
          <w:rFonts w:ascii="Arial" w:hAnsi="Arial" w:cs="Arial"/>
          <w:sz w:val="20"/>
          <w:szCs w:val="20"/>
        </w:rPr>
        <w:t xml:space="preserve"> funding stream </w:t>
      </w:r>
      <w:r>
        <w:rPr>
          <w:rFonts w:ascii="Arial" w:hAnsi="Arial" w:cs="Arial"/>
          <w:sz w:val="20"/>
          <w:szCs w:val="20"/>
        </w:rPr>
        <w:t xml:space="preserve">for similar activities </w:t>
      </w:r>
      <w:r w:rsidRPr="00F32CE8">
        <w:rPr>
          <w:rFonts w:ascii="Arial" w:hAnsi="Arial" w:cs="Arial"/>
          <w:sz w:val="20"/>
          <w:szCs w:val="20"/>
        </w:rPr>
        <w:t xml:space="preserve">cannot apply </w:t>
      </w:r>
      <w:r>
        <w:rPr>
          <w:rFonts w:ascii="Arial" w:hAnsi="Arial" w:cs="Arial"/>
          <w:sz w:val="20"/>
          <w:szCs w:val="20"/>
        </w:rPr>
        <w:t xml:space="preserve">to this fund </w:t>
      </w:r>
      <w:r w:rsidRPr="00F32CE8">
        <w:rPr>
          <w:rFonts w:ascii="Arial" w:hAnsi="Arial" w:cs="Arial"/>
          <w:sz w:val="20"/>
          <w:szCs w:val="20"/>
        </w:rPr>
        <w:t>for the same activity</w:t>
      </w:r>
      <w:r>
        <w:rPr>
          <w:rFonts w:ascii="Arial" w:hAnsi="Arial" w:cs="Arial"/>
          <w:sz w:val="20"/>
          <w:szCs w:val="20"/>
        </w:rPr>
        <w:t>/</w:t>
      </w:r>
      <w:proofErr w:type="gramStart"/>
      <w:r>
        <w:rPr>
          <w:rFonts w:ascii="Arial" w:hAnsi="Arial" w:cs="Arial"/>
          <w:sz w:val="20"/>
          <w:szCs w:val="20"/>
        </w:rPr>
        <w:t>time period</w:t>
      </w:r>
      <w:proofErr w:type="gramEnd"/>
      <w:r w:rsidRPr="00F32CE8">
        <w:rPr>
          <w:rFonts w:ascii="Arial" w:hAnsi="Arial" w:cs="Arial"/>
          <w:sz w:val="20"/>
          <w:szCs w:val="20"/>
        </w:rPr>
        <w:t xml:space="preserve">. Applications can </w:t>
      </w:r>
      <w:r>
        <w:rPr>
          <w:rFonts w:ascii="Arial" w:hAnsi="Arial" w:cs="Arial"/>
          <w:sz w:val="20"/>
          <w:szCs w:val="20"/>
        </w:rPr>
        <w:t xml:space="preserve">however </w:t>
      </w:r>
      <w:r w:rsidRPr="00F32CE8">
        <w:rPr>
          <w:rFonts w:ascii="Arial" w:hAnsi="Arial" w:cs="Arial"/>
          <w:sz w:val="20"/>
          <w:szCs w:val="20"/>
        </w:rPr>
        <w:t>be made to sustain an activity if other funding has been depleted.</w:t>
      </w:r>
      <w:r>
        <w:rPr>
          <w:rFonts w:ascii="Arial" w:hAnsi="Arial" w:cs="Arial"/>
          <w:sz w:val="20"/>
          <w:szCs w:val="20"/>
        </w:rPr>
        <w:t xml:space="preserve"> If previous funds have been depleted, evidence to support this must be presented with your application (i.e. previous grant agreement and evidence of full expenditure).</w:t>
      </w:r>
    </w:p>
    <w:p w14:paraId="4EF0CC51" w14:textId="77777777" w:rsidR="00D86615" w:rsidRPr="00F32CE8" w:rsidRDefault="00D86615" w:rsidP="00D86615">
      <w:pPr>
        <w:pStyle w:val="NoSpacing"/>
        <w:spacing w:line="276" w:lineRule="auto"/>
        <w:rPr>
          <w:rFonts w:ascii="Arial" w:hAnsi="Arial" w:cs="Arial"/>
          <w:sz w:val="20"/>
          <w:szCs w:val="20"/>
        </w:rPr>
      </w:pPr>
    </w:p>
    <w:p w14:paraId="06DB136D" w14:textId="77777777" w:rsidR="00D86615" w:rsidRPr="00F32CE8" w:rsidRDefault="00D86615" w:rsidP="00D86615">
      <w:pPr>
        <w:pStyle w:val="NoSpacing"/>
        <w:spacing w:line="276" w:lineRule="auto"/>
        <w:rPr>
          <w:rFonts w:ascii="Arial" w:hAnsi="Arial" w:cs="Arial"/>
          <w:b/>
          <w:bCs/>
          <w:sz w:val="20"/>
          <w:szCs w:val="20"/>
        </w:rPr>
      </w:pPr>
      <w:r w:rsidRPr="00F32CE8">
        <w:rPr>
          <w:rFonts w:ascii="Arial" w:hAnsi="Arial" w:cs="Arial"/>
          <w:b/>
          <w:bCs/>
          <w:sz w:val="20"/>
          <w:szCs w:val="20"/>
        </w:rPr>
        <w:t>General Information</w:t>
      </w:r>
    </w:p>
    <w:p w14:paraId="1D84E177" w14:textId="508497AB" w:rsidR="00D86615" w:rsidRDefault="00D86615" w:rsidP="00D86615">
      <w:pPr>
        <w:pStyle w:val="NoSpacing"/>
        <w:numPr>
          <w:ilvl w:val="0"/>
          <w:numId w:val="32"/>
        </w:numPr>
        <w:spacing w:line="276" w:lineRule="auto"/>
        <w:ind w:left="426" w:hanging="426"/>
        <w:rPr>
          <w:rFonts w:ascii="Arial" w:hAnsi="Arial" w:cs="Arial"/>
          <w:sz w:val="20"/>
          <w:szCs w:val="20"/>
        </w:rPr>
      </w:pPr>
      <w:r>
        <w:rPr>
          <w:rFonts w:ascii="Arial" w:hAnsi="Arial" w:cs="Arial"/>
          <w:sz w:val="20"/>
          <w:szCs w:val="20"/>
        </w:rPr>
        <w:t>Phase 1 of the Fund opens for applications on 19</w:t>
      </w:r>
      <w:r w:rsidRPr="00F12796">
        <w:rPr>
          <w:rFonts w:ascii="Arial" w:hAnsi="Arial" w:cs="Arial"/>
          <w:sz w:val="20"/>
          <w:szCs w:val="20"/>
          <w:vertAlign w:val="superscript"/>
        </w:rPr>
        <w:t>th</w:t>
      </w:r>
      <w:r>
        <w:rPr>
          <w:rFonts w:ascii="Arial" w:hAnsi="Arial" w:cs="Arial"/>
          <w:sz w:val="20"/>
          <w:szCs w:val="20"/>
        </w:rPr>
        <w:t xml:space="preserve"> May 2020.</w:t>
      </w:r>
    </w:p>
    <w:p w14:paraId="0DCA53CC" w14:textId="77777777" w:rsidR="00D86615" w:rsidRDefault="00D86615" w:rsidP="00D86615">
      <w:pPr>
        <w:pStyle w:val="NoSpacing"/>
        <w:numPr>
          <w:ilvl w:val="0"/>
          <w:numId w:val="32"/>
        </w:numPr>
        <w:spacing w:line="276" w:lineRule="auto"/>
        <w:ind w:left="426" w:hanging="426"/>
        <w:rPr>
          <w:rFonts w:ascii="Arial" w:hAnsi="Arial" w:cs="Arial"/>
          <w:sz w:val="20"/>
          <w:szCs w:val="20"/>
        </w:rPr>
      </w:pPr>
      <w:r>
        <w:rPr>
          <w:rFonts w:ascii="Arial" w:hAnsi="Arial" w:cs="Arial"/>
          <w:sz w:val="20"/>
          <w:szCs w:val="20"/>
        </w:rPr>
        <w:t>Phase 1 of the Fund closes for applications on 30</w:t>
      </w:r>
      <w:r w:rsidRPr="00F12796">
        <w:rPr>
          <w:rFonts w:ascii="Arial" w:hAnsi="Arial" w:cs="Arial"/>
          <w:sz w:val="20"/>
          <w:szCs w:val="20"/>
          <w:vertAlign w:val="superscript"/>
        </w:rPr>
        <w:t>th</w:t>
      </w:r>
      <w:r>
        <w:rPr>
          <w:rFonts w:ascii="Arial" w:hAnsi="Arial" w:cs="Arial"/>
          <w:sz w:val="20"/>
          <w:szCs w:val="20"/>
        </w:rPr>
        <w:t xml:space="preserve"> June 2020.</w:t>
      </w:r>
    </w:p>
    <w:p w14:paraId="25FD6A1D" w14:textId="77777777" w:rsidR="00D86615" w:rsidRPr="00EA00C8" w:rsidRDefault="00D86615" w:rsidP="00D86615">
      <w:pPr>
        <w:pStyle w:val="NoSpacing"/>
        <w:numPr>
          <w:ilvl w:val="0"/>
          <w:numId w:val="32"/>
        </w:numPr>
        <w:spacing w:line="276" w:lineRule="auto"/>
        <w:ind w:left="426" w:hanging="426"/>
        <w:rPr>
          <w:rFonts w:ascii="Arial" w:hAnsi="Arial" w:cs="Arial"/>
          <w:sz w:val="20"/>
          <w:szCs w:val="20"/>
        </w:rPr>
      </w:pPr>
      <w:r>
        <w:rPr>
          <w:rFonts w:ascii="Arial" w:hAnsi="Arial" w:cs="Arial"/>
          <w:sz w:val="20"/>
          <w:szCs w:val="20"/>
        </w:rPr>
        <w:t>Aberdeenshire Voluntary Action reserves the right to close the fund to new applications when the total sum available is allocated.</w:t>
      </w:r>
    </w:p>
    <w:p w14:paraId="05DCAC70"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The Fund is to enable, or support relief work or activity related to the Covid-19 response.</w:t>
      </w:r>
    </w:p>
    <w:p w14:paraId="7DCFE640"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Groups making an application should note that expenditure costs must not include VAT if your organisation is VAT registered.</w:t>
      </w:r>
    </w:p>
    <w:p w14:paraId="2BC133D7"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When providing bank account details, groups need to ensure that the information provided is accurate and exact (as it appears on the submitted bank statement). This should include correctly stated account name, sort code, and account number.</w:t>
      </w:r>
    </w:p>
    <w:p w14:paraId="2DEE8C0F"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Groups applying to The Fund must provide the following documents at the time of their application:</w:t>
      </w:r>
    </w:p>
    <w:p w14:paraId="337FE3D5" w14:textId="77777777" w:rsidR="00D86615" w:rsidRPr="00F32CE8" w:rsidRDefault="00D86615" w:rsidP="00D86615">
      <w:pPr>
        <w:pStyle w:val="NoSpacing"/>
        <w:numPr>
          <w:ilvl w:val="0"/>
          <w:numId w:val="33"/>
        </w:numPr>
        <w:spacing w:line="276" w:lineRule="auto"/>
        <w:ind w:left="709" w:hanging="283"/>
        <w:rPr>
          <w:rFonts w:ascii="Arial" w:hAnsi="Arial" w:cs="Arial"/>
          <w:sz w:val="20"/>
          <w:szCs w:val="20"/>
        </w:rPr>
      </w:pPr>
      <w:r w:rsidRPr="00F32CE8">
        <w:rPr>
          <w:rFonts w:ascii="Arial" w:hAnsi="Arial" w:cs="Arial"/>
          <w:sz w:val="20"/>
          <w:szCs w:val="20"/>
        </w:rPr>
        <w:t>a correctly completed and signed application form</w:t>
      </w:r>
    </w:p>
    <w:p w14:paraId="4C5427B0" w14:textId="77777777" w:rsidR="00D86615" w:rsidRPr="00F32CE8" w:rsidRDefault="00D86615" w:rsidP="00D86615">
      <w:pPr>
        <w:pStyle w:val="NoSpacing"/>
        <w:numPr>
          <w:ilvl w:val="0"/>
          <w:numId w:val="33"/>
        </w:numPr>
        <w:spacing w:line="276" w:lineRule="auto"/>
        <w:ind w:left="709" w:hanging="283"/>
        <w:rPr>
          <w:rFonts w:ascii="Arial" w:hAnsi="Arial" w:cs="Arial"/>
          <w:sz w:val="20"/>
          <w:szCs w:val="20"/>
        </w:rPr>
      </w:pPr>
      <w:r w:rsidRPr="00F32CE8">
        <w:rPr>
          <w:rFonts w:ascii="Arial" w:hAnsi="Arial" w:cs="Arial"/>
          <w:sz w:val="20"/>
          <w:szCs w:val="20"/>
        </w:rPr>
        <w:t>a copy of their governing document</w:t>
      </w:r>
    </w:p>
    <w:p w14:paraId="53836573" w14:textId="77777777" w:rsidR="00D86615" w:rsidRPr="00F32CE8" w:rsidRDefault="00D86615" w:rsidP="00D86615">
      <w:pPr>
        <w:pStyle w:val="NoSpacing"/>
        <w:numPr>
          <w:ilvl w:val="0"/>
          <w:numId w:val="33"/>
        </w:numPr>
        <w:spacing w:line="276" w:lineRule="auto"/>
        <w:ind w:left="709" w:hanging="283"/>
        <w:rPr>
          <w:rFonts w:ascii="Arial" w:hAnsi="Arial" w:cs="Arial"/>
          <w:sz w:val="20"/>
          <w:szCs w:val="20"/>
        </w:rPr>
      </w:pPr>
      <w:r w:rsidRPr="00F32CE8">
        <w:rPr>
          <w:rFonts w:ascii="Arial" w:hAnsi="Arial" w:cs="Arial"/>
          <w:sz w:val="20"/>
          <w:szCs w:val="20"/>
        </w:rPr>
        <w:t>a copy of a recent bank statement (within the last three months) showing the account name, sort code, and account number</w:t>
      </w:r>
    </w:p>
    <w:p w14:paraId="72D7D6CC"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eastAsia="Times New Roman" w:hAnsi="Arial" w:cs="Arial"/>
          <w:sz w:val="20"/>
          <w:szCs w:val="20"/>
        </w:rPr>
        <w:t xml:space="preserve">Groups applying must submit a correctly completed and signed application form with the required supporting documents </w:t>
      </w:r>
      <w:r w:rsidRPr="003F396A">
        <w:rPr>
          <w:rFonts w:ascii="Arial" w:eastAsia="Times New Roman" w:hAnsi="Arial" w:cs="Arial"/>
          <w:sz w:val="20"/>
          <w:szCs w:val="20"/>
        </w:rPr>
        <w:t xml:space="preserve">to </w:t>
      </w:r>
      <w:hyperlink r:id="rId10" w:history="1">
        <w:r w:rsidRPr="003F396A">
          <w:rPr>
            <w:rStyle w:val="Hyperlink"/>
            <w:rFonts w:ascii="Arial" w:hAnsi="Arial" w:cs="Arial"/>
            <w:b/>
            <w:bCs/>
            <w:color w:val="auto"/>
            <w:sz w:val="20"/>
            <w:szCs w:val="20"/>
            <w:u w:val="none"/>
          </w:rPr>
          <w:t>grants@avashire.org.uk</w:t>
        </w:r>
      </w:hyperlink>
      <w:r w:rsidRPr="00F32CE8">
        <w:rPr>
          <w:rFonts w:ascii="Arial" w:eastAsia="Times New Roman" w:hAnsi="Arial" w:cs="Arial"/>
          <w:sz w:val="20"/>
          <w:szCs w:val="20"/>
        </w:rPr>
        <w:t>.</w:t>
      </w:r>
    </w:p>
    <w:p w14:paraId="5D585122"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Groups involved in the running of a building or space-type facility e.g. a village hall; can only apply if their facility is open and involved in the provision of Covid-19 relief work.</w:t>
      </w:r>
    </w:p>
    <w:p w14:paraId="202D7D77"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The Fund has been split into five small-grants programmes, each with a differing funding theme.</w:t>
      </w:r>
    </w:p>
    <w:p w14:paraId="0C32F83A"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Each theme has a maximum amount that can be applied for which is stated on the application form. There is no minimum application amount in any theme.</w:t>
      </w:r>
    </w:p>
    <w:p w14:paraId="1A69932D"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Groups can only apply for funding from 2 themes in one application. The maximum amounts in each theme will apply.</w:t>
      </w:r>
    </w:p>
    <w:p w14:paraId="5F3FF179"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Applications will be assessed by Aberdeenshire Voluntary Action staff, and all applicants will be informed of the outcome and given feedback as soon as possible.</w:t>
      </w:r>
    </w:p>
    <w:p w14:paraId="331F9DC7"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lastRenderedPageBreak/>
        <w:t xml:space="preserve">All communications with Aberdeenshire Voluntary Action regarding any applications to The Fund should be by way of email only and sent </w:t>
      </w:r>
      <w:r w:rsidRPr="003F396A">
        <w:rPr>
          <w:rFonts w:ascii="Arial" w:hAnsi="Arial" w:cs="Arial"/>
          <w:sz w:val="20"/>
          <w:szCs w:val="20"/>
        </w:rPr>
        <w:t xml:space="preserve">to </w:t>
      </w:r>
      <w:hyperlink r:id="rId11" w:history="1">
        <w:r w:rsidRPr="003F396A">
          <w:rPr>
            <w:rStyle w:val="Hyperlink"/>
            <w:rFonts w:ascii="Arial" w:hAnsi="Arial" w:cs="Arial"/>
            <w:b/>
            <w:bCs/>
            <w:color w:val="auto"/>
            <w:sz w:val="20"/>
            <w:szCs w:val="20"/>
            <w:u w:val="none"/>
          </w:rPr>
          <w:t>grants@avashire.org.uk</w:t>
        </w:r>
      </w:hyperlink>
      <w:r w:rsidRPr="00F32CE8">
        <w:rPr>
          <w:rFonts w:ascii="Arial" w:hAnsi="Arial" w:cs="Arial"/>
          <w:sz w:val="20"/>
          <w:szCs w:val="20"/>
        </w:rPr>
        <w:t>.</w:t>
      </w:r>
    </w:p>
    <w:p w14:paraId="5EF4A792"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Successful applicants may be subject to progress and achievement monitoring and will be required to provide proof of the allocation of funds and spending.</w:t>
      </w:r>
    </w:p>
    <w:p w14:paraId="6ACD626E" w14:textId="77777777" w:rsidR="00D86615" w:rsidRPr="00F32CE8" w:rsidRDefault="00D86615" w:rsidP="00D86615">
      <w:pPr>
        <w:pStyle w:val="NoSpacing"/>
        <w:numPr>
          <w:ilvl w:val="0"/>
          <w:numId w:val="32"/>
        </w:numPr>
        <w:spacing w:line="276" w:lineRule="auto"/>
        <w:ind w:left="426" w:hanging="426"/>
        <w:rPr>
          <w:rFonts w:ascii="Arial" w:hAnsi="Arial" w:cs="Arial"/>
          <w:sz w:val="20"/>
          <w:szCs w:val="20"/>
        </w:rPr>
      </w:pPr>
      <w:r w:rsidRPr="00F32CE8">
        <w:rPr>
          <w:rFonts w:ascii="Arial" w:hAnsi="Arial" w:cs="Arial"/>
          <w:sz w:val="20"/>
          <w:szCs w:val="20"/>
        </w:rPr>
        <w:t xml:space="preserve">Successful applicants should note that details of their grant (name of organisation, purpose of grant, amount awarded) may be published in news releases, case studies, </w:t>
      </w:r>
      <w:proofErr w:type="gramStart"/>
      <w:r w:rsidRPr="00F32CE8">
        <w:rPr>
          <w:rFonts w:ascii="Arial" w:hAnsi="Arial" w:cs="Arial"/>
          <w:sz w:val="20"/>
          <w:szCs w:val="20"/>
        </w:rPr>
        <w:t>publications</w:t>
      </w:r>
      <w:proofErr w:type="gramEnd"/>
      <w:r w:rsidRPr="00F32CE8">
        <w:rPr>
          <w:rFonts w:ascii="Arial" w:hAnsi="Arial" w:cs="Arial"/>
          <w:sz w:val="20"/>
          <w:szCs w:val="20"/>
        </w:rPr>
        <w:t xml:space="preserve"> or other publicity media in hard copy or on the internet.</w:t>
      </w:r>
    </w:p>
    <w:p w14:paraId="6446005B" w14:textId="09BB4F92" w:rsidR="00D86615" w:rsidRPr="00D86615" w:rsidRDefault="00D86615" w:rsidP="00D86615">
      <w:pPr>
        <w:rPr>
          <w:rFonts w:ascii="Arial" w:hAnsi="Arial" w:cs="Arial"/>
          <w:sz w:val="20"/>
          <w:szCs w:val="20"/>
        </w:rPr>
      </w:pPr>
    </w:p>
    <w:p w14:paraId="71E83C59" w14:textId="6CBFF956" w:rsidR="00D86615" w:rsidRPr="00D86615" w:rsidRDefault="00D86615" w:rsidP="00D86615">
      <w:pPr>
        <w:rPr>
          <w:rFonts w:ascii="Arial" w:hAnsi="Arial" w:cs="Arial"/>
          <w:sz w:val="20"/>
          <w:szCs w:val="20"/>
        </w:rPr>
      </w:pPr>
      <w:r w:rsidRPr="00D86615">
        <w:rPr>
          <w:rFonts w:ascii="Arial" w:hAnsi="Arial" w:cs="Arial"/>
          <w:sz w:val="20"/>
          <w:szCs w:val="20"/>
        </w:rPr>
        <w:t>The application form can be found on the next page.</w:t>
      </w:r>
    </w:p>
    <w:p w14:paraId="05D1DD72" w14:textId="1BCD3B9A" w:rsidR="00D86615" w:rsidRDefault="00D86615">
      <w:pPr>
        <w:spacing w:after="0" w:line="240"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891"/>
      </w:tblGrid>
      <w:tr w:rsidR="00D86615" w:rsidRPr="001548AF" w14:paraId="4654701E" w14:textId="77777777" w:rsidTr="00D86615">
        <w:tc>
          <w:tcPr>
            <w:tcW w:w="9891"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EA37A78" w14:textId="77777777" w:rsidR="00D86615" w:rsidRPr="00C25CE3" w:rsidRDefault="00D86615" w:rsidP="00160108">
            <w:pPr>
              <w:spacing w:after="0" w:line="240" w:lineRule="auto"/>
              <w:jc w:val="center"/>
              <w:rPr>
                <w:rFonts w:ascii="Arial" w:hAnsi="Arial"/>
                <w:b/>
                <w:bCs/>
              </w:rPr>
            </w:pPr>
            <w:r w:rsidRPr="00C25CE3">
              <w:rPr>
                <w:rFonts w:ascii="Arial" w:hAnsi="Arial"/>
                <w:b/>
                <w:bCs/>
              </w:rPr>
              <w:lastRenderedPageBreak/>
              <w:t>THE ABERDEENSHIRE VOLUNTARY ACTION SUPPORTING COMMUNITIES FUND</w:t>
            </w:r>
          </w:p>
          <w:p w14:paraId="609E42C8" w14:textId="77777777" w:rsidR="00D86615" w:rsidRPr="00C25CE3" w:rsidRDefault="00D86615" w:rsidP="00160108">
            <w:pPr>
              <w:spacing w:after="0" w:line="240" w:lineRule="auto"/>
              <w:jc w:val="center"/>
              <w:rPr>
                <w:rFonts w:ascii="Arial" w:hAnsi="Arial"/>
                <w:b/>
                <w:bCs/>
              </w:rPr>
            </w:pPr>
            <w:r w:rsidRPr="79043EC7">
              <w:rPr>
                <w:rFonts w:ascii="Arial" w:hAnsi="Arial"/>
                <w:b/>
                <w:bCs/>
              </w:rPr>
              <w:t>APPLICATION FORM</w:t>
            </w:r>
          </w:p>
          <w:p w14:paraId="3274CFCB" w14:textId="77777777" w:rsidR="00D86615" w:rsidRPr="00552A07" w:rsidRDefault="00D86615" w:rsidP="00160108">
            <w:pPr>
              <w:spacing w:after="0" w:line="240" w:lineRule="auto"/>
              <w:jc w:val="center"/>
              <w:rPr>
                <w:rFonts w:ascii="Arial" w:hAnsi="Arial"/>
              </w:rPr>
            </w:pPr>
            <w:r w:rsidRPr="00552A07">
              <w:rPr>
                <w:rFonts w:ascii="Arial" w:hAnsi="Arial"/>
              </w:rPr>
              <w:t>Funding to support a community response to Covid-19</w:t>
            </w:r>
          </w:p>
        </w:tc>
      </w:tr>
      <w:tr w:rsidR="00D86615" w:rsidRPr="008F3484" w14:paraId="24033B01" w14:textId="77777777" w:rsidTr="00D86615">
        <w:tc>
          <w:tcPr>
            <w:tcW w:w="989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5E12C7" w14:textId="77777777" w:rsidR="00D86615" w:rsidRPr="000103CB" w:rsidRDefault="00D86615" w:rsidP="00160108">
            <w:pPr>
              <w:spacing w:after="0" w:line="360" w:lineRule="auto"/>
              <w:jc w:val="center"/>
              <w:rPr>
                <w:rFonts w:ascii="Arial" w:hAnsi="Arial"/>
                <w:color w:val="000000" w:themeColor="text1"/>
                <w:sz w:val="20"/>
                <w:szCs w:val="20"/>
              </w:rPr>
            </w:pPr>
            <w:r w:rsidRPr="1A73C204">
              <w:rPr>
                <w:rFonts w:ascii="Arial" w:hAnsi="Arial"/>
                <w:color w:val="000000" w:themeColor="text1"/>
                <w:sz w:val="20"/>
                <w:szCs w:val="20"/>
              </w:rPr>
              <w:t xml:space="preserve">Please ensure that you have read and understood the guidance notes </w:t>
            </w:r>
            <w:r>
              <w:rPr>
                <w:rFonts w:ascii="Arial" w:hAnsi="Arial"/>
                <w:color w:val="000000" w:themeColor="text1"/>
                <w:sz w:val="20"/>
                <w:szCs w:val="20"/>
              </w:rPr>
              <w:t xml:space="preserve">below </w:t>
            </w:r>
            <w:r w:rsidRPr="1A73C204">
              <w:rPr>
                <w:rFonts w:ascii="Arial" w:hAnsi="Arial"/>
                <w:color w:val="000000" w:themeColor="text1"/>
                <w:sz w:val="20"/>
                <w:szCs w:val="20"/>
              </w:rPr>
              <w:t xml:space="preserve">before completing the grant application. Please complete all sections, attach the required documents, and send them to: </w:t>
            </w:r>
            <w:hyperlink r:id="rId12">
              <w:r w:rsidRPr="1A73C204">
                <w:rPr>
                  <w:rFonts w:ascii="Arial" w:hAnsi="Arial"/>
                  <w:b/>
                  <w:bCs/>
                  <w:color w:val="000000" w:themeColor="text1"/>
                  <w:sz w:val="20"/>
                  <w:szCs w:val="20"/>
                </w:rPr>
                <w:t>grants@avashire.org.uk</w:t>
              </w:r>
            </w:hyperlink>
            <w:r w:rsidRPr="1A73C204">
              <w:rPr>
                <w:rFonts w:ascii="Arial" w:hAnsi="Arial"/>
                <w:color w:val="000000" w:themeColor="text1"/>
                <w:sz w:val="20"/>
                <w:szCs w:val="20"/>
              </w:rPr>
              <w:t>.</w:t>
            </w:r>
          </w:p>
        </w:tc>
      </w:tr>
    </w:tbl>
    <w:p w14:paraId="53FBD191" w14:textId="77777777" w:rsidR="00D86615" w:rsidRPr="008F3484" w:rsidRDefault="00D86615" w:rsidP="00CB3575">
      <w:pPr>
        <w:rPr>
          <w:rFonts w:ascii="Arial" w:hAnsi="Arial" w:cs="Arial"/>
        </w:rPr>
      </w:pPr>
    </w:p>
    <w:tbl>
      <w:tblPr>
        <w:tblStyle w:val="TableGrid"/>
        <w:tblW w:w="0" w:type="auto"/>
        <w:tblLook w:val="04A0" w:firstRow="1" w:lastRow="0" w:firstColumn="1" w:lastColumn="0" w:noHBand="0" w:noVBand="1"/>
      </w:tblPr>
      <w:tblGrid>
        <w:gridCol w:w="2537"/>
        <w:gridCol w:w="2977"/>
        <w:gridCol w:w="1977"/>
        <w:gridCol w:w="2400"/>
      </w:tblGrid>
      <w:tr w:rsidR="00E9150D" w:rsidRPr="00C536FF" w14:paraId="5CB9B8AB" w14:textId="77777777" w:rsidTr="00F529B6">
        <w:tc>
          <w:tcPr>
            <w:tcW w:w="7491" w:type="dxa"/>
            <w:gridSpan w:val="3"/>
            <w:tcBorders>
              <w:top w:val="single" w:sz="12" w:space="0" w:color="auto"/>
              <w:left w:val="single" w:sz="12" w:space="0" w:color="auto"/>
              <w:bottom w:val="single" w:sz="12" w:space="0" w:color="auto"/>
            </w:tcBorders>
            <w:shd w:val="clear" w:color="auto" w:fill="BDD6EE"/>
          </w:tcPr>
          <w:p w14:paraId="21AC56D7" w14:textId="77777777" w:rsidR="00E9150D" w:rsidRPr="00C536FF" w:rsidRDefault="00E9150D" w:rsidP="00CB3575">
            <w:pPr>
              <w:rPr>
                <w:rFonts w:ascii="Arial" w:hAnsi="Arial"/>
              </w:rPr>
            </w:pPr>
            <w:r w:rsidRPr="00C536FF">
              <w:rPr>
                <w:rFonts w:ascii="Arial" w:hAnsi="Arial"/>
                <w:b/>
              </w:rPr>
              <w:t>Section 1: Organisation Information</w:t>
            </w:r>
          </w:p>
        </w:tc>
        <w:tc>
          <w:tcPr>
            <w:tcW w:w="2400" w:type="dxa"/>
            <w:tcBorders>
              <w:top w:val="single" w:sz="12" w:space="0" w:color="auto"/>
              <w:bottom w:val="single" w:sz="12" w:space="0" w:color="auto"/>
              <w:right w:val="single" w:sz="12" w:space="0" w:color="auto"/>
            </w:tcBorders>
            <w:shd w:val="clear" w:color="auto" w:fill="BDD6EE"/>
          </w:tcPr>
          <w:p w14:paraId="689950B2" w14:textId="2761899F" w:rsidR="0050477E" w:rsidRPr="00C536FF" w:rsidRDefault="00E9150D" w:rsidP="00CB3575">
            <w:pPr>
              <w:rPr>
                <w:rFonts w:ascii="Arial" w:hAnsi="Arial"/>
                <w:b/>
                <w:bCs/>
              </w:rPr>
            </w:pPr>
            <w:r w:rsidRPr="00C536FF">
              <w:rPr>
                <w:rFonts w:ascii="Arial" w:hAnsi="Arial"/>
                <w:b/>
                <w:bCs/>
              </w:rPr>
              <w:t>N</w:t>
            </w:r>
            <w:r w:rsidR="0050477E" w:rsidRPr="00C536FF">
              <w:rPr>
                <w:rFonts w:ascii="Arial" w:hAnsi="Arial"/>
                <w:b/>
                <w:bCs/>
              </w:rPr>
              <w:t>OTES</w:t>
            </w:r>
          </w:p>
        </w:tc>
      </w:tr>
      <w:tr w:rsidR="008F3484" w14:paraId="1BA3D095" w14:textId="77777777" w:rsidTr="008E40CD">
        <w:tc>
          <w:tcPr>
            <w:tcW w:w="7491" w:type="dxa"/>
            <w:gridSpan w:val="3"/>
            <w:tcBorders>
              <w:top w:val="single" w:sz="12" w:space="0" w:color="auto"/>
              <w:left w:val="single" w:sz="12" w:space="0" w:color="auto"/>
            </w:tcBorders>
            <w:shd w:val="clear" w:color="auto" w:fill="D9D9D9" w:themeFill="background1" w:themeFillShade="D9"/>
          </w:tcPr>
          <w:p w14:paraId="5BEE6990" w14:textId="1CCB1F34" w:rsidR="008F3484" w:rsidRPr="004A32EC" w:rsidRDefault="00E9150D" w:rsidP="00CB3575">
            <w:pPr>
              <w:rPr>
                <w:rFonts w:ascii="Arial" w:hAnsi="Arial"/>
                <w:sz w:val="20"/>
                <w:szCs w:val="20"/>
              </w:rPr>
            </w:pPr>
            <w:r w:rsidRPr="004A32EC">
              <w:rPr>
                <w:rFonts w:ascii="Arial" w:hAnsi="Arial"/>
                <w:b/>
                <w:sz w:val="20"/>
                <w:szCs w:val="20"/>
              </w:rPr>
              <w:t>Organisation Name</w:t>
            </w:r>
          </w:p>
        </w:tc>
        <w:tc>
          <w:tcPr>
            <w:tcW w:w="2400" w:type="dxa"/>
            <w:vMerge w:val="restart"/>
            <w:tcBorders>
              <w:top w:val="single" w:sz="12" w:space="0" w:color="auto"/>
              <w:right w:val="single" w:sz="12" w:space="0" w:color="auto"/>
            </w:tcBorders>
            <w:shd w:val="clear" w:color="auto" w:fill="D9D9D9" w:themeFill="background1" w:themeFillShade="D9"/>
          </w:tcPr>
          <w:p w14:paraId="6454934D" w14:textId="1AAA7897" w:rsidR="008F3484" w:rsidRPr="004A32EC" w:rsidRDefault="005A39C4" w:rsidP="00CB3575">
            <w:pPr>
              <w:rPr>
                <w:rFonts w:ascii="Arial" w:hAnsi="Arial"/>
                <w:sz w:val="18"/>
                <w:szCs w:val="18"/>
              </w:rPr>
            </w:pPr>
            <w:r w:rsidRPr="004A32EC">
              <w:rPr>
                <w:rFonts w:ascii="Arial" w:hAnsi="Arial"/>
                <w:sz w:val="18"/>
                <w:szCs w:val="18"/>
              </w:rPr>
              <w:t>The full name of the applicant organisation</w:t>
            </w:r>
            <w:r w:rsidR="006C45D7">
              <w:rPr>
                <w:rFonts w:ascii="Arial" w:hAnsi="Arial"/>
                <w:sz w:val="18"/>
                <w:szCs w:val="18"/>
              </w:rPr>
              <w:t>.</w:t>
            </w:r>
          </w:p>
        </w:tc>
      </w:tr>
      <w:tr w:rsidR="008F3484" w14:paraId="3E36D16D" w14:textId="77777777" w:rsidTr="008E40CD">
        <w:sdt>
          <w:sdtPr>
            <w:rPr>
              <w:rFonts w:ascii="Arial" w:hAnsi="Arial"/>
              <w:sz w:val="20"/>
              <w:szCs w:val="20"/>
            </w:rPr>
            <w:alias w:val="Applicant organisation name"/>
            <w:tag w:val="Applicant organisation name"/>
            <w:id w:val="-1102408295"/>
            <w:placeholder>
              <w:docPart w:val="4386ECBCC9EE43F6BAFD3EC20C6D6650"/>
            </w:placeholder>
            <w:showingPlcHdr/>
            <w15:color w:val="000000"/>
          </w:sdtPr>
          <w:sdtEndPr/>
          <w:sdtContent>
            <w:tc>
              <w:tcPr>
                <w:tcW w:w="7491" w:type="dxa"/>
                <w:gridSpan w:val="3"/>
                <w:tcBorders>
                  <w:left w:val="single" w:sz="12" w:space="0" w:color="auto"/>
                  <w:bottom w:val="single" w:sz="12" w:space="0" w:color="auto"/>
                </w:tcBorders>
              </w:tcPr>
              <w:p w14:paraId="7685B546" w14:textId="043BB9D6" w:rsidR="008F3484" w:rsidRPr="004A32EC" w:rsidRDefault="00E9150D" w:rsidP="00CB3575">
                <w:pPr>
                  <w:rPr>
                    <w:rFonts w:ascii="Arial" w:hAnsi="Arial"/>
                    <w:sz w:val="20"/>
                    <w:szCs w:val="20"/>
                  </w:rPr>
                </w:pPr>
                <w:r w:rsidRPr="004A32EC">
                  <w:rPr>
                    <w:rStyle w:val="PlaceholderText"/>
                    <w:rFonts w:ascii="Arial" w:hAnsi="Arial"/>
                    <w:color w:val="auto"/>
                    <w:sz w:val="20"/>
                    <w:szCs w:val="20"/>
                  </w:rPr>
                  <w:t>Click or tap here to enter text.</w:t>
                </w:r>
              </w:p>
            </w:tc>
          </w:sdtContent>
        </w:sdt>
        <w:tc>
          <w:tcPr>
            <w:tcW w:w="2400" w:type="dxa"/>
            <w:vMerge/>
            <w:tcBorders>
              <w:bottom w:val="single" w:sz="12" w:space="0" w:color="auto"/>
              <w:right w:val="single" w:sz="12" w:space="0" w:color="auto"/>
            </w:tcBorders>
          </w:tcPr>
          <w:p w14:paraId="028833C5" w14:textId="77777777" w:rsidR="008F3484" w:rsidRPr="004A32EC" w:rsidRDefault="008F3484" w:rsidP="00CB3575">
            <w:pPr>
              <w:rPr>
                <w:rFonts w:ascii="Arial" w:hAnsi="Arial"/>
                <w:sz w:val="18"/>
                <w:szCs w:val="18"/>
              </w:rPr>
            </w:pPr>
          </w:p>
        </w:tc>
      </w:tr>
      <w:tr w:rsidR="005A39C4" w14:paraId="20F3BB28" w14:textId="77777777" w:rsidTr="008E40CD">
        <w:tc>
          <w:tcPr>
            <w:tcW w:w="7491" w:type="dxa"/>
            <w:gridSpan w:val="3"/>
            <w:tcBorders>
              <w:top w:val="single" w:sz="12" w:space="0" w:color="auto"/>
              <w:left w:val="single" w:sz="12" w:space="0" w:color="auto"/>
            </w:tcBorders>
            <w:shd w:val="clear" w:color="auto" w:fill="D9D9D9" w:themeFill="background1" w:themeFillShade="D9"/>
          </w:tcPr>
          <w:p w14:paraId="580D19AA" w14:textId="5F7EE53F" w:rsidR="005A39C4" w:rsidRPr="004A32EC" w:rsidRDefault="005A39C4" w:rsidP="00CB3575">
            <w:pPr>
              <w:rPr>
                <w:rFonts w:ascii="Arial" w:hAnsi="Arial"/>
                <w:b/>
                <w:bCs/>
                <w:sz w:val="20"/>
                <w:szCs w:val="20"/>
              </w:rPr>
            </w:pPr>
            <w:r w:rsidRPr="004A32EC">
              <w:rPr>
                <w:rFonts w:ascii="Arial" w:hAnsi="Arial"/>
                <w:b/>
                <w:bCs/>
                <w:sz w:val="20"/>
                <w:szCs w:val="20"/>
              </w:rPr>
              <w:t>Organisation Address (Including postcode)</w:t>
            </w:r>
          </w:p>
        </w:tc>
        <w:tc>
          <w:tcPr>
            <w:tcW w:w="2400" w:type="dxa"/>
            <w:vMerge w:val="restart"/>
            <w:tcBorders>
              <w:top w:val="single" w:sz="12" w:space="0" w:color="auto"/>
              <w:right w:val="single" w:sz="12" w:space="0" w:color="auto"/>
            </w:tcBorders>
            <w:shd w:val="clear" w:color="auto" w:fill="D9D9D9" w:themeFill="background1" w:themeFillShade="D9"/>
          </w:tcPr>
          <w:p w14:paraId="099E8227" w14:textId="77FA662E" w:rsidR="005A39C4" w:rsidRPr="004A32EC" w:rsidRDefault="005A39C4" w:rsidP="00CB3575">
            <w:pPr>
              <w:rPr>
                <w:rFonts w:ascii="Arial" w:hAnsi="Arial"/>
                <w:sz w:val="18"/>
                <w:szCs w:val="18"/>
              </w:rPr>
            </w:pPr>
            <w:r w:rsidRPr="004A32EC">
              <w:rPr>
                <w:rFonts w:ascii="Arial" w:hAnsi="Arial"/>
                <w:sz w:val="18"/>
                <w:szCs w:val="18"/>
              </w:rPr>
              <w:t>The address of the organisation’s operations.</w:t>
            </w:r>
          </w:p>
        </w:tc>
      </w:tr>
      <w:tr w:rsidR="005A39C4" w14:paraId="429C2370" w14:textId="77777777" w:rsidTr="008E40CD">
        <w:sdt>
          <w:sdtPr>
            <w:rPr>
              <w:rFonts w:ascii="Arial" w:hAnsi="Arial"/>
              <w:b/>
              <w:sz w:val="20"/>
              <w:szCs w:val="20"/>
            </w:rPr>
            <w:alias w:val="Applicant address"/>
            <w:tag w:val="Applicant address"/>
            <w:id w:val="688182127"/>
            <w:placeholder>
              <w:docPart w:val="F417686FAA684B49B37E077C0BECEBC9"/>
            </w:placeholder>
            <w:showingPlcHdr/>
            <w15:color w:val="000000"/>
          </w:sdtPr>
          <w:sdtEndPr/>
          <w:sdtContent>
            <w:tc>
              <w:tcPr>
                <w:tcW w:w="7491" w:type="dxa"/>
                <w:gridSpan w:val="3"/>
                <w:tcBorders>
                  <w:left w:val="single" w:sz="12" w:space="0" w:color="auto"/>
                  <w:bottom w:val="single" w:sz="12" w:space="0" w:color="auto"/>
                </w:tcBorders>
              </w:tcPr>
              <w:p w14:paraId="415FAEB8" w14:textId="56E13F7C" w:rsidR="005A39C4" w:rsidRPr="004A32EC" w:rsidRDefault="005A39C4" w:rsidP="00CB3575">
                <w:pPr>
                  <w:rPr>
                    <w:rFonts w:ascii="Arial" w:hAnsi="Arial"/>
                    <w:sz w:val="20"/>
                    <w:szCs w:val="20"/>
                  </w:rPr>
                </w:pPr>
                <w:r w:rsidRPr="004A32EC">
                  <w:rPr>
                    <w:rStyle w:val="PlaceholderText"/>
                    <w:rFonts w:ascii="Arial" w:hAnsi="Arial"/>
                    <w:color w:val="auto"/>
                    <w:sz w:val="20"/>
                    <w:szCs w:val="20"/>
                  </w:rPr>
                  <w:t>Click or tap here to enter text.</w:t>
                </w:r>
              </w:p>
            </w:tc>
          </w:sdtContent>
        </w:sdt>
        <w:tc>
          <w:tcPr>
            <w:tcW w:w="2400" w:type="dxa"/>
            <w:vMerge/>
            <w:tcBorders>
              <w:bottom w:val="single" w:sz="12" w:space="0" w:color="auto"/>
              <w:right w:val="single" w:sz="12" w:space="0" w:color="auto"/>
            </w:tcBorders>
            <w:shd w:val="clear" w:color="auto" w:fill="D9D9D9" w:themeFill="background1" w:themeFillShade="D9"/>
          </w:tcPr>
          <w:p w14:paraId="0EBEA3BC" w14:textId="77777777" w:rsidR="005A39C4" w:rsidRPr="004A32EC" w:rsidRDefault="005A39C4" w:rsidP="00CB3575">
            <w:pPr>
              <w:rPr>
                <w:rFonts w:ascii="Arial" w:hAnsi="Arial"/>
                <w:sz w:val="18"/>
                <w:szCs w:val="18"/>
              </w:rPr>
            </w:pPr>
          </w:p>
        </w:tc>
      </w:tr>
      <w:tr w:rsidR="005A39C4" w14:paraId="4F974FE2" w14:textId="77777777" w:rsidTr="008E40CD">
        <w:tc>
          <w:tcPr>
            <w:tcW w:w="7491" w:type="dxa"/>
            <w:gridSpan w:val="3"/>
            <w:tcBorders>
              <w:top w:val="single" w:sz="12" w:space="0" w:color="auto"/>
              <w:left w:val="single" w:sz="12" w:space="0" w:color="auto"/>
            </w:tcBorders>
            <w:shd w:val="clear" w:color="auto" w:fill="D9D9D9" w:themeFill="background1" w:themeFillShade="D9"/>
          </w:tcPr>
          <w:p w14:paraId="7B0845BE" w14:textId="1831D201" w:rsidR="005A39C4" w:rsidRPr="004A32EC" w:rsidRDefault="00322868" w:rsidP="00CB3575">
            <w:pPr>
              <w:rPr>
                <w:rFonts w:ascii="Arial" w:hAnsi="Arial"/>
                <w:b/>
                <w:bCs/>
                <w:sz w:val="20"/>
                <w:szCs w:val="20"/>
              </w:rPr>
            </w:pPr>
            <w:r w:rsidRPr="004A32EC">
              <w:rPr>
                <w:rFonts w:ascii="Arial" w:hAnsi="Arial"/>
                <w:b/>
                <w:bCs/>
                <w:sz w:val="20"/>
                <w:szCs w:val="20"/>
              </w:rPr>
              <w:t xml:space="preserve">Companies House registration number and/or </w:t>
            </w:r>
            <w:r w:rsidR="00F03AD5">
              <w:rPr>
                <w:rFonts w:ascii="Arial" w:hAnsi="Arial"/>
                <w:b/>
                <w:bCs/>
                <w:sz w:val="20"/>
                <w:szCs w:val="20"/>
              </w:rPr>
              <w:t>C</w:t>
            </w:r>
            <w:r w:rsidRPr="004A32EC">
              <w:rPr>
                <w:rFonts w:ascii="Arial" w:hAnsi="Arial"/>
                <w:b/>
                <w:bCs/>
                <w:sz w:val="20"/>
                <w:szCs w:val="20"/>
              </w:rPr>
              <w:t>harity number (if applicable)</w:t>
            </w:r>
          </w:p>
        </w:tc>
        <w:tc>
          <w:tcPr>
            <w:tcW w:w="2400" w:type="dxa"/>
            <w:vMerge w:val="restart"/>
            <w:tcBorders>
              <w:top w:val="single" w:sz="12" w:space="0" w:color="auto"/>
              <w:right w:val="single" w:sz="12" w:space="0" w:color="auto"/>
            </w:tcBorders>
            <w:shd w:val="clear" w:color="auto" w:fill="D9D9D9" w:themeFill="background1" w:themeFillShade="D9"/>
          </w:tcPr>
          <w:p w14:paraId="076883DC" w14:textId="18E0FD6B" w:rsidR="005A39C4" w:rsidRPr="004A32EC" w:rsidRDefault="005A39C4" w:rsidP="00CB3575">
            <w:pPr>
              <w:rPr>
                <w:rFonts w:ascii="Arial" w:hAnsi="Arial"/>
                <w:sz w:val="18"/>
                <w:szCs w:val="18"/>
              </w:rPr>
            </w:pPr>
            <w:r w:rsidRPr="004A32EC">
              <w:rPr>
                <w:rFonts w:ascii="Arial" w:hAnsi="Arial"/>
                <w:sz w:val="18"/>
                <w:szCs w:val="18"/>
              </w:rPr>
              <w:t xml:space="preserve">The </w:t>
            </w:r>
            <w:r w:rsidR="00C00732" w:rsidRPr="004A32EC">
              <w:rPr>
                <w:rFonts w:ascii="Arial" w:hAnsi="Arial"/>
                <w:sz w:val="18"/>
                <w:szCs w:val="18"/>
              </w:rPr>
              <w:t xml:space="preserve">applicable </w:t>
            </w:r>
            <w:r w:rsidRPr="004A32EC">
              <w:rPr>
                <w:rFonts w:ascii="Arial" w:hAnsi="Arial"/>
                <w:sz w:val="18"/>
                <w:szCs w:val="18"/>
              </w:rPr>
              <w:t>registration number</w:t>
            </w:r>
            <w:r w:rsidR="00F52E98" w:rsidRPr="004A32EC">
              <w:rPr>
                <w:rFonts w:ascii="Arial" w:hAnsi="Arial"/>
                <w:sz w:val="18"/>
                <w:szCs w:val="18"/>
              </w:rPr>
              <w:t>(</w:t>
            </w:r>
            <w:r w:rsidRPr="004A32EC">
              <w:rPr>
                <w:rFonts w:ascii="Arial" w:hAnsi="Arial"/>
                <w:sz w:val="18"/>
                <w:szCs w:val="18"/>
              </w:rPr>
              <w:t>s</w:t>
            </w:r>
            <w:r w:rsidR="00F52E98" w:rsidRPr="004A32EC">
              <w:rPr>
                <w:rFonts w:ascii="Arial" w:hAnsi="Arial"/>
                <w:sz w:val="18"/>
                <w:szCs w:val="18"/>
              </w:rPr>
              <w:t>)</w:t>
            </w:r>
            <w:r w:rsidRPr="004A32EC">
              <w:rPr>
                <w:rFonts w:ascii="Arial" w:hAnsi="Arial"/>
                <w:sz w:val="18"/>
                <w:szCs w:val="18"/>
              </w:rPr>
              <w:t xml:space="preserve"> of the org</w:t>
            </w:r>
            <w:r w:rsidR="00F52E98" w:rsidRPr="004A32EC">
              <w:rPr>
                <w:rFonts w:ascii="Arial" w:hAnsi="Arial"/>
                <w:sz w:val="18"/>
                <w:szCs w:val="18"/>
              </w:rPr>
              <w:t>anisation</w:t>
            </w:r>
            <w:r w:rsidR="006C45D7">
              <w:rPr>
                <w:rFonts w:ascii="Arial" w:hAnsi="Arial"/>
                <w:sz w:val="18"/>
                <w:szCs w:val="18"/>
              </w:rPr>
              <w:t>.</w:t>
            </w:r>
          </w:p>
        </w:tc>
      </w:tr>
      <w:tr w:rsidR="001C3793" w14:paraId="63BB9C2A" w14:textId="77777777" w:rsidTr="001C3793">
        <w:sdt>
          <w:sdtPr>
            <w:rPr>
              <w:rFonts w:ascii="Arial" w:hAnsi="Arial"/>
              <w:sz w:val="20"/>
              <w:szCs w:val="20"/>
            </w:rPr>
            <w:alias w:val="Companies House or OSCR no."/>
            <w:tag w:val="Companies House or OSCR no."/>
            <w:id w:val="1121802387"/>
            <w:placeholder>
              <w:docPart w:val="88407C2D82DA4C0CA20DAFCB3A18ED8D"/>
            </w:placeholder>
            <w:showingPlcHdr/>
            <w15:color w:val="000000"/>
          </w:sdtPr>
          <w:sdtEndPr/>
          <w:sdtContent>
            <w:tc>
              <w:tcPr>
                <w:tcW w:w="5514" w:type="dxa"/>
                <w:gridSpan w:val="2"/>
                <w:tcBorders>
                  <w:left w:val="single" w:sz="12" w:space="0" w:color="auto"/>
                  <w:bottom w:val="single" w:sz="12" w:space="0" w:color="auto"/>
                  <w:right w:val="single" w:sz="4" w:space="0" w:color="auto"/>
                </w:tcBorders>
              </w:tcPr>
              <w:p w14:paraId="7AE07D72" w14:textId="29F3FB2A" w:rsidR="001C3793" w:rsidRPr="004A32EC" w:rsidRDefault="001C3793" w:rsidP="00C00732">
                <w:pPr>
                  <w:rPr>
                    <w:rFonts w:ascii="Arial" w:hAnsi="Arial"/>
                    <w:sz w:val="20"/>
                    <w:szCs w:val="20"/>
                  </w:rPr>
                </w:pPr>
                <w:r w:rsidRPr="004A32EC">
                  <w:rPr>
                    <w:rStyle w:val="PlaceholderText"/>
                    <w:rFonts w:ascii="Arial" w:hAnsi="Arial"/>
                    <w:color w:val="auto"/>
                    <w:sz w:val="20"/>
                    <w:szCs w:val="20"/>
                  </w:rPr>
                  <w:t>Click or tap here to enter text.</w:t>
                </w:r>
              </w:p>
            </w:tc>
          </w:sdtContent>
        </w:sdt>
        <w:tc>
          <w:tcPr>
            <w:tcW w:w="1977" w:type="dxa"/>
            <w:tcBorders>
              <w:left w:val="single" w:sz="4" w:space="0" w:color="auto"/>
              <w:bottom w:val="single" w:sz="12" w:space="0" w:color="auto"/>
            </w:tcBorders>
          </w:tcPr>
          <w:p w14:paraId="16FFF369" w14:textId="4BC3893F" w:rsidR="001C3793" w:rsidRPr="004A32EC" w:rsidRDefault="001C3793" w:rsidP="00C00732">
            <w:pPr>
              <w:rPr>
                <w:rFonts w:ascii="Arial" w:hAnsi="Arial"/>
                <w:sz w:val="20"/>
                <w:szCs w:val="20"/>
              </w:rPr>
            </w:pPr>
            <w:r w:rsidRPr="004A32EC">
              <w:rPr>
                <w:rFonts w:ascii="Arial" w:hAnsi="Arial"/>
                <w:sz w:val="20"/>
                <w:szCs w:val="20"/>
              </w:rPr>
              <w:t xml:space="preserve">Not Applicable </w:t>
            </w:r>
            <w:sdt>
              <w:sdtPr>
                <w:rPr>
                  <w:rFonts w:ascii="Arial" w:hAnsi="Arial"/>
                  <w:sz w:val="20"/>
                  <w:szCs w:val="20"/>
                </w:rPr>
                <w:id w:val="1117947603"/>
                <w14:checkbox>
                  <w14:checked w14:val="0"/>
                  <w14:checkedState w14:val="2612" w14:font="MS Gothic"/>
                  <w14:uncheckedState w14:val="2610" w14:font="MS Gothic"/>
                </w14:checkbox>
              </w:sdtPr>
              <w:sdtEndPr/>
              <w:sdtContent>
                <w:r w:rsidRPr="004A32EC">
                  <w:rPr>
                    <w:rFonts w:ascii="Segoe UI Symbol" w:eastAsia="MS Gothic" w:hAnsi="Segoe UI Symbol" w:cs="Segoe UI Symbol"/>
                    <w:sz w:val="20"/>
                    <w:szCs w:val="20"/>
                  </w:rPr>
                  <w:t>☐</w:t>
                </w:r>
              </w:sdtContent>
            </w:sdt>
          </w:p>
        </w:tc>
        <w:tc>
          <w:tcPr>
            <w:tcW w:w="2400" w:type="dxa"/>
            <w:vMerge/>
            <w:tcBorders>
              <w:bottom w:val="single" w:sz="12" w:space="0" w:color="auto"/>
              <w:right w:val="single" w:sz="12" w:space="0" w:color="auto"/>
            </w:tcBorders>
            <w:shd w:val="clear" w:color="auto" w:fill="D9D9D9" w:themeFill="background1" w:themeFillShade="D9"/>
          </w:tcPr>
          <w:p w14:paraId="11397148" w14:textId="7C0CED7E" w:rsidR="001C3793" w:rsidRPr="004A32EC" w:rsidRDefault="001C3793" w:rsidP="00CB3575">
            <w:pPr>
              <w:rPr>
                <w:rFonts w:ascii="Arial" w:hAnsi="Arial"/>
                <w:sz w:val="18"/>
                <w:szCs w:val="18"/>
              </w:rPr>
            </w:pPr>
          </w:p>
        </w:tc>
      </w:tr>
      <w:tr w:rsidR="00AA30E0" w14:paraId="65CE12D5" w14:textId="77777777" w:rsidTr="008E40CD">
        <w:tc>
          <w:tcPr>
            <w:tcW w:w="7491" w:type="dxa"/>
            <w:gridSpan w:val="3"/>
            <w:tcBorders>
              <w:top w:val="single" w:sz="12" w:space="0" w:color="auto"/>
              <w:left w:val="single" w:sz="12" w:space="0" w:color="auto"/>
            </w:tcBorders>
            <w:shd w:val="clear" w:color="auto" w:fill="D9D9D9" w:themeFill="background1" w:themeFillShade="D9"/>
          </w:tcPr>
          <w:p w14:paraId="46688032" w14:textId="1D9C0356" w:rsidR="00AA30E0" w:rsidRPr="004A32EC" w:rsidRDefault="00AA30E0" w:rsidP="009516F6">
            <w:pPr>
              <w:rPr>
                <w:rFonts w:ascii="Arial" w:hAnsi="Arial"/>
                <w:b/>
                <w:bCs/>
                <w:sz w:val="20"/>
                <w:szCs w:val="20"/>
              </w:rPr>
            </w:pPr>
            <w:r w:rsidRPr="004A32EC">
              <w:rPr>
                <w:rFonts w:ascii="Arial" w:hAnsi="Arial"/>
                <w:b/>
                <w:bCs/>
                <w:sz w:val="20"/>
                <w:szCs w:val="20"/>
              </w:rPr>
              <w:t>Legal Entity</w:t>
            </w:r>
          </w:p>
        </w:tc>
        <w:tc>
          <w:tcPr>
            <w:tcW w:w="2400" w:type="dxa"/>
            <w:vMerge w:val="restart"/>
            <w:tcBorders>
              <w:top w:val="single" w:sz="12" w:space="0" w:color="auto"/>
              <w:right w:val="single" w:sz="12" w:space="0" w:color="auto"/>
            </w:tcBorders>
            <w:shd w:val="clear" w:color="auto" w:fill="D9D9D9" w:themeFill="background1" w:themeFillShade="D9"/>
          </w:tcPr>
          <w:p w14:paraId="320ADD07" w14:textId="08663543" w:rsidR="00AA30E0" w:rsidRPr="004A32EC" w:rsidRDefault="00AA30E0" w:rsidP="009516F6">
            <w:pPr>
              <w:rPr>
                <w:rFonts w:ascii="Arial" w:hAnsi="Arial"/>
                <w:sz w:val="18"/>
                <w:szCs w:val="18"/>
              </w:rPr>
            </w:pPr>
            <w:r w:rsidRPr="004A32EC">
              <w:rPr>
                <w:rFonts w:ascii="Arial" w:hAnsi="Arial"/>
                <w:sz w:val="18"/>
                <w:szCs w:val="18"/>
              </w:rPr>
              <w:t xml:space="preserve">Tell us how your organisation is legally structured. </w:t>
            </w:r>
            <w:r w:rsidRPr="009E22CA">
              <w:rPr>
                <w:rFonts w:ascii="Arial" w:hAnsi="Arial"/>
                <w:b/>
                <w:bCs/>
                <w:sz w:val="18"/>
                <w:szCs w:val="18"/>
              </w:rPr>
              <w:t>Please attach a copy of your governing document with the application.</w:t>
            </w:r>
            <w:r w:rsidR="00B07080" w:rsidRPr="009E22CA">
              <w:rPr>
                <w:rFonts w:ascii="Arial" w:hAnsi="Arial"/>
                <w:b/>
                <w:bCs/>
                <w:sz w:val="18"/>
                <w:szCs w:val="18"/>
              </w:rPr>
              <w:t xml:space="preserve"> </w:t>
            </w:r>
            <w:r w:rsidR="009E22CA" w:rsidRPr="009E22CA">
              <w:rPr>
                <w:rFonts w:ascii="Arial" w:hAnsi="Arial"/>
                <w:b/>
                <w:bCs/>
                <w:sz w:val="18"/>
                <w:szCs w:val="18"/>
              </w:rPr>
              <w:t>Your application will not be successful without this.</w:t>
            </w:r>
          </w:p>
        </w:tc>
      </w:tr>
      <w:tr w:rsidR="00AA30E0" w:rsidRPr="00AA30E0" w14:paraId="256B5B43" w14:textId="77777777" w:rsidTr="008E40CD">
        <w:sdt>
          <w:sdtPr>
            <w:rPr>
              <w:rStyle w:val="Style1"/>
              <w:rFonts w:ascii="Arial" w:hAnsi="Arial"/>
            </w:rPr>
            <w:id w:val="-421489863"/>
            <w:placeholder>
              <w:docPart w:val="9E98DDAD168D4D19ABDE0DC190D66BA8"/>
            </w:placeholder>
            <w:showingPlcHdr/>
            <w:dropDownList>
              <w:listItem w:value="Choose an item."/>
              <w:listItem w:displayText="Community Interest Company" w:value="Community Interest Company"/>
              <w:listItem w:displayText="Company Limited by Guarantee" w:value="Company Limited by Guarantee"/>
              <w:listItem w:displayText="Limited Company" w:value="Limited Company"/>
              <w:listItem w:displayText="SCIO" w:value="SCIO"/>
              <w:listItem w:displayText="Trust" w:value="Trust"/>
              <w:listItem w:displayText="Voluntary Org - Constituted" w:value="Voluntary Org - Constituted"/>
            </w:dropDownList>
          </w:sdtPr>
          <w:sdtEndPr>
            <w:rPr>
              <w:rStyle w:val="DefaultParagraphFont"/>
              <w:b/>
              <w:sz w:val="22"/>
              <w:szCs w:val="20"/>
            </w:rPr>
          </w:sdtEndPr>
          <w:sdtContent>
            <w:tc>
              <w:tcPr>
                <w:tcW w:w="7491" w:type="dxa"/>
                <w:gridSpan w:val="3"/>
                <w:tcBorders>
                  <w:left w:val="single" w:sz="12" w:space="0" w:color="auto"/>
                  <w:bottom w:val="single" w:sz="12" w:space="0" w:color="auto"/>
                </w:tcBorders>
              </w:tcPr>
              <w:p w14:paraId="2DB5658C" w14:textId="2CAEC0A5" w:rsidR="00AA30E0" w:rsidRPr="004A32EC" w:rsidRDefault="00AA30E0" w:rsidP="009516F6">
                <w:pPr>
                  <w:rPr>
                    <w:rFonts w:ascii="Arial" w:hAnsi="Arial"/>
                    <w:sz w:val="20"/>
                    <w:szCs w:val="20"/>
                  </w:rPr>
                </w:pPr>
                <w:r w:rsidRPr="004A32EC">
                  <w:rPr>
                    <w:rStyle w:val="PlaceholderText"/>
                    <w:rFonts w:ascii="Arial" w:hAnsi="Arial"/>
                    <w:color w:val="auto"/>
                    <w:sz w:val="20"/>
                    <w:szCs w:val="20"/>
                  </w:rPr>
                  <w:t>Choose an item.</w:t>
                </w:r>
              </w:p>
            </w:tc>
          </w:sdtContent>
        </w:sdt>
        <w:tc>
          <w:tcPr>
            <w:tcW w:w="2400" w:type="dxa"/>
            <w:vMerge/>
            <w:tcBorders>
              <w:bottom w:val="single" w:sz="12" w:space="0" w:color="auto"/>
              <w:right w:val="single" w:sz="12" w:space="0" w:color="auto"/>
            </w:tcBorders>
            <w:shd w:val="clear" w:color="auto" w:fill="D9D9D9" w:themeFill="background1" w:themeFillShade="D9"/>
          </w:tcPr>
          <w:p w14:paraId="2305827B" w14:textId="77777777" w:rsidR="00AA30E0" w:rsidRPr="004A32EC" w:rsidRDefault="00AA30E0" w:rsidP="009516F6">
            <w:pPr>
              <w:rPr>
                <w:rFonts w:ascii="Arial" w:hAnsi="Arial"/>
                <w:sz w:val="18"/>
                <w:szCs w:val="18"/>
              </w:rPr>
            </w:pPr>
          </w:p>
        </w:tc>
      </w:tr>
      <w:tr w:rsidR="000A1A72" w14:paraId="6C9B2EC9" w14:textId="77777777" w:rsidTr="00C75956">
        <w:tc>
          <w:tcPr>
            <w:tcW w:w="7491" w:type="dxa"/>
            <w:gridSpan w:val="3"/>
            <w:tcBorders>
              <w:top w:val="single" w:sz="12" w:space="0" w:color="auto"/>
              <w:left w:val="single" w:sz="12" w:space="0" w:color="auto"/>
            </w:tcBorders>
            <w:shd w:val="clear" w:color="auto" w:fill="D9D9D9" w:themeFill="background1" w:themeFillShade="D9"/>
          </w:tcPr>
          <w:p w14:paraId="58B0DF58" w14:textId="3273BABF" w:rsidR="000A1A72" w:rsidRPr="004A32EC" w:rsidRDefault="000A1A72" w:rsidP="009516F6">
            <w:pPr>
              <w:rPr>
                <w:rFonts w:ascii="Arial" w:hAnsi="Arial"/>
                <w:b/>
                <w:bCs/>
                <w:sz w:val="20"/>
                <w:szCs w:val="20"/>
              </w:rPr>
            </w:pPr>
            <w:r w:rsidRPr="004A32EC">
              <w:rPr>
                <w:rFonts w:ascii="Arial" w:hAnsi="Arial"/>
                <w:b/>
                <w:bCs/>
                <w:sz w:val="20"/>
                <w:szCs w:val="20"/>
              </w:rPr>
              <w:t>VAT Registration Number (if applicable)</w:t>
            </w:r>
          </w:p>
        </w:tc>
        <w:tc>
          <w:tcPr>
            <w:tcW w:w="2400" w:type="dxa"/>
            <w:vMerge w:val="restart"/>
            <w:tcBorders>
              <w:top w:val="single" w:sz="12" w:space="0" w:color="auto"/>
              <w:right w:val="single" w:sz="12" w:space="0" w:color="auto"/>
            </w:tcBorders>
            <w:shd w:val="clear" w:color="auto" w:fill="D9D9D9" w:themeFill="background1" w:themeFillShade="D9"/>
          </w:tcPr>
          <w:p w14:paraId="147521B7" w14:textId="26D1E202" w:rsidR="000A1A72" w:rsidRPr="004A32EC" w:rsidRDefault="004A32EC" w:rsidP="009516F6">
            <w:pPr>
              <w:rPr>
                <w:rFonts w:ascii="Arial" w:hAnsi="Arial"/>
                <w:sz w:val="18"/>
                <w:szCs w:val="18"/>
              </w:rPr>
            </w:pPr>
            <w:r w:rsidRPr="004A32EC">
              <w:rPr>
                <w:rFonts w:ascii="Arial" w:hAnsi="Arial"/>
                <w:sz w:val="18"/>
                <w:szCs w:val="18"/>
              </w:rPr>
              <w:t>Value Added Tax (VAT) number issued by HMRC if applicable.</w:t>
            </w:r>
          </w:p>
        </w:tc>
      </w:tr>
      <w:tr w:rsidR="00B9149E" w:rsidRPr="00AA30E0" w14:paraId="0EB5C4A6" w14:textId="77777777" w:rsidTr="003E280B">
        <w:sdt>
          <w:sdtPr>
            <w:rPr>
              <w:rFonts w:ascii="Arial" w:hAnsi="Arial"/>
              <w:b/>
              <w:sz w:val="20"/>
              <w:szCs w:val="20"/>
            </w:rPr>
            <w:alias w:val="VAT no"/>
            <w:tag w:val="VAT no"/>
            <w:id w:val="-1400431821"/>
            <w:placeholder>
              <w:docPart w:val="F7956A2C96054658A536516F984302A6"/>
            </w:placeholder>
            <w:showingPlcHdr/>
            <w15:color w:val="000000"/>
          </w:sdtPr>
          <w:sdtEndPr/>
          <w:sdtContent>
            <w:tc>
              <w:tcPr>
                <w:tcW w:w="5514" w:type="dxa"/>
                <w:gridSpan w:val="2"/>
                <w:tcBorders>
                  <w:left w:val="single" w:sz="12" w:space="0" w:color="auto"/>
                  <w:bottom w:val="single" w:sz="12" w:space="0" w:color="auto"/>
                </w:tcBorders>
              </w:tcPr>
              <w:p w14:paraId="185ED5E6" w14:textId="54C0F83D" w:rsidR="00B9149E" w:rsidRPr="004A32EC" w:rsidRDefault="004A32EC" w:rsidP="009516F6">
                <w:pPr>
                  <w:rPr>
                    <w:rFonts w:ascii="Arial" w:hAnsi="Arial"/>
                    <w:sz w:val="20"/>
                    <w:szCs w:val="20"/>
                  </w:rPr>
                </w:pPr>
                <w:r w:rsidRPr="004A32EC">
                  <w:rPr>
                    <w:rStyle w:val="PlaceholderText"/>
                    <w:rFonts w:ascii="Arial" w:hAnsi="Arial"/>
                    <w:color w:val="auto"/>
                    <w:sz w:val="20"/>
                    <w:szCs w:val="20"/>
                  </w:rPr>
                  <w:t>Click or tap here to enter text.</w:t>
                </w:r>
              </w:p>
            </w:tc>
          </w:sdtContent>
        </w:sdt>
        <w:tc>
          <w:tcPr>
            <w:tcW w:w="1977" w:type="dxa"/>
            <w:tcBorders>
              <w:bottom w:val="single" w:sz="12" w:space="0" w:color="auto"/>
            </w:tcBorders>
          </w:tcPr>
          <w:p w14:paraId="12E9EF9E" w14:textId="0B140459" w:rsidR="00B9149E" w:rsidRPr="004A32EC" w:rsidRDefault="00B9149E" w:rsidP="00B9149E">
            <w:pPr>
              <w:rPr>
                <w:rFonts w:ascii="Arial" w:hAnsi="Arial"/>
                <w:sz w:val="20"/>
                <w:szCs w:val="20"/>
              </w:rPr>
            </w:pPr>
            <w:r w:rsidRPr="004A32EC">
              <w:rPr>
                <w:rFonts w:ascii="Arial" w:hAnsi="Arial"/>
                <w:sz w:val="20"/>
                <w:szCs w:val="20"/>
              </w:rPr>
              <w:t xml:space="preserve">Not Applicable </w:t>
            </w:r>
            <w:sdt>
              <w:sdtPr>
                <w:rPr>
                  <w:rFonts w:ascii="Arial" w:hAnsi="Arial"/>
                  <w:sz w:val="20"/>
                  <w:szCs w:val="20"/>
                </w:rPr>
                <w:id w:val="1984274386"/>
                <w14:checkbox>
                  <w14:checked w14:val="0"/>
                  <w14:checkedState w14:val="2612" w14:font="MS Gothic"/>
                  <w14:uncheckedState w14:val="2610" w14:font="MS Gothic"/>
                </w14:checkbox>
              </w:sdtPr>
              <w:sdtEndPr/>
              <w:sdtContent>
                <w:r w:rsidRPr="004A32EC">
                  <w:rPr>
                    <w:rFonts w:ascii="Segoe UI Symbol" w:eastAsia="MS Gothic" w:hAnsi="Segoe UI Symbol" w:cs="Segoe UI Symbol"/>
                    <w:sz w:val="20"/>
                    <w:szCs w:val="20"/>
                  </w:rPr>
                  <w:t>☐</w:t>
                </w:r>
              </w:sdtContent>
            </w:sdt>
          </w:p>
        </w:tc>
        <w:tc>
          <w:tcPr>
            <w:tcW w:w="2400" w:type="dxa"/>
            <w:vMerge/>
            <w:tcBorders>
              <w:bottom w:val="single" w:sz="12" w:space="0" w:color="auto"/>
              <w:right w:val="single" w:sz="12" w:space="0" w:color="auto"/>
            </w:tcBorders>
            <w:shd w:val="clear" w:color="auto" w:fill="D9D9D9" w:themeFill="background1" w:themeFillShade="D9"/>
          </w:tcPr>
          <w:p w14:paraId="09409C38" w14:textId="4552C204" w:rsidR="00B9149E" w:rsidRPr="004A32EC" w:rsidRDefault="00B9149E" w:rsidP="009516F6">
            <w:pPr>
              <w:rPr>
                <w:rFonts w:ascii="Arial" w:hAnsi="Arial"/>
                <w:sz w:val="18"/>
                <w:szCs w:val="18"/>
              </w:rPr>
            </w:pPr>
          </w:p>
        </w:tc>
      </w:tr>
      <w:tr w:rsidR="00C24F1F" w14:paraId="4F50E8FE" w14:textId="77777777" w:rsidTr="00C24F1F">
        <w:tc>
          <w:tcPr>
            <w:tcW w:w="7491" w:type="dxa"/>
            <w:gridSpan w:val="3"/>
            <w:tcBorders>
              <w:top w:val="single" w:sz="12" w:space="0" w:color="auto"/>
              <w:left w:val="single" w:sz="12" w:space="0" w:color="auto"/>
              <w:bottom w:val="single" w:sz="4" w:space="0" w:color="auto"/>
            </w:tcBorders>
            <w:shd w:val="clear" w:color="auto" w:fill="D9D9D9" w:themeFill="background1" w:themeFillShade="D9"/>
          </w:tcPr>
          <w:p w14:paraId="4CAFF172" w14:textId="17455A90" w:rsidR="00C24F1F" w:rsidRPr="004A32EC" w:rsidRDefault="00C24F1F" w:rsidP="009516F6">
            <w:pPr>
              <w:rPr>
                <w:rFonts w:ascii="Arial" w:hAnsi="Arial"/>
                <w:b/>
                <w:bCs/>
                <w:sz w:val="20"/>
                <w:szCs w:val="20"/>
              </w:rPr>
            </w:pPr>
            <w:r w:rsidRPr="00701ADC">
              <w:rPr>
                <w:rFonts w:ascii="Arial" w:hAnsi="Arial"/>
                <w:b/>
                <w:bCs/>
                <w:sz w:val="20"/>
                <w:szCs w:val="20"/>
              </w:rPr>
              <w:t>Bank Details which payment of grant should be made to if successful.</w:t>
            </w:r>
          </w:p>
        </w:tc>
        <w:tc>
          <w:tcPr>
            <w:tcW w:w="2400" w:type="dxa"/>
            <w:vMerge w:val="restart"/>
            <w:tcBorders>
              <w:top w:val="single" w:sz="12" w:space="0" w:color="auto"/>
              <w:right w:val="single" w:sz="12" w:space="0" w:color="auto"/>
            </w:tcBorders>
            <w:shd w:val="clear" w:color="auto" w:fill="D9D9D9" w:themeFill="background1" w:themeFillShade="D9"/>
          </w:tcPr>
          <w:p w14:paraId="14CE7450" w14:textId="124CA8FB" w:rsidR="00C24F1F" w:rsidRPr="00B07080" w:rsidRDefault="00C24F1F" w:rsidP="009516F6">
            <w:pPr>
              <w:rPr>
                <w:rFonts w:ascii="Arial" w:hAnsi="Arial"/>
                <w:b/>
                <w:sz w:val="18"/>
                <w:szCs w:val="18"/>
              </w:rPr>
            </w:pPr>
            <w:r w:rsidRPr="00B07080">
              <w:rPr>
                <w:rFonts w:ascii="Arial" w:hAnsi="Arial"/>
                <w:b/>
                <w:sz w:val="18"/>
                <w:szCs w:val="18"/>
              </w:rPr>
              <w:t>Please attach a copy of a bank statement, dated within the last 3 months with the application.</w:t>
            </w:r>
            <w:r w:rsidR="00B07080">
              <w:rPr>
                <w:rFonts w:ascii="Arial" w:hAnsi="Arial"/>
                <w:b/>
                <w:sz w:val="18"/>
                <w:szCs w:val="18"/>
              </w:rPr>
              <w:t xml:space="preserve"> Your application will not be successful without this.</w:t>
            </w:r>
          </w:p>
        </w:tc>
      </w:tr>
      <w:tr w:rsidR="00C24F1F" w:rsidRPr="00AA30E0" w14:paraId="3EA0C4D7" w14:textId="77777777" w:rsidTr="00C24F1F">
        <w:trPr>
          <w:trHeight w:val="410"/>
        </w:trPr>
        <w:tc>
          <w:tcPr>
            <w:tcW w:w="2537" w:type="dxa"/>
            <w:tcBorders>
              <w:left w:val="single" w:sz="12" w:space="0" w:color="auto"/>
              <w:bottom w:val="single" w:sz="4" w:space="0" w:color="auto"/>
              <w:right w:val="single" w:sz="4" w:space="0" w:color="auto"/>
            </w:tcBorders>
          </w:tcPr>
          <w:p w14:paraId="5FCD7EA5" w14:textId="64550A2D" w:rsidR="00C24F1F" w:rsidRPr="00C24F1F" w:rsidRDefault="00C24F1F" w:rsidP="00701ADC">
            <w:pPr>
              <w:rPr>
                <w:rFonts w:ascii="Arial" w:hAnsi="Arial"/>
                <w:sz w:val="20"/>
                <w:szCs w:val="20"/>
              </w:rPr>
            </w:pPr>
            <w:r w:rsidRPr="00C24F1F">
              <w:rPr>
                <w:rFonts w:ascii="Arial" w:hAnsi="Arial"/>
                <w:sz w:val="20"/>
                <w:szCs w:val="20"/>
              </w:rPr>
              <w:t>Account Name</w:t>
            </w:r>
          </w:p>
        </w:tc>
        <w:sdt>
          <w:sdtPr>
            <w:rPr>
              <w:rFonts w:ascii="Arial" w:hAnsi="Arial"/>
              <w:bCs/>
              <w:sz w:val="20"/>
              <w:szCs w:val="20"/>
            </w:rPr>
            <w:alias w:val="Account Name"/>
            <w:tag w:val="Account Name"/>
            <w:id w:val="-976841660"/>
            <w:placeholder>
              <w:docPart w:val="11759581B02B40608F008A163ADED3C7"/>
            </w:placeholder>
            <w:showingPlcHdr/>
            <w15:color w:val="000000"/>
          </w:sdtPr>
          <w:sdtEndPr/>
          <w:sdtContent>
            <w:tc>
              <w:tcPr>
                <w:tcW w:w="4954" w:type="dxa"/>
                <w:gridSpan w:val="2"/>
                <w:tcBorders>
                  <w:left w:val="single" w:sz="4" w:space="0" w:color="auto"/>
                  <w:bottom w:val="single" w:sz="4" w:space="0" w:color="auto"/>
                </w:tcBorders>
              </w:tcPr>
              <w:p w14:paraId="27423B61" w14:textId="2F1732B7" w:rsidR="00C24F1F" w:rsidRPr="00C24F1F" w:rsidRDefault="006E36CC" w:rsidP="00701ADC">
                <w:pPr>
                  <w:rPr>
                    <w:rFonts w:ascii="Arial" w:hAnsi="Arial"/>
                    <w:sz w:val="20"/>
                    <w:szCs w:val="20"/>
                  </w:rPr>
                </w:pPr>
                <w:r w:rsidRPr="007B40C0">
                  <w:rPr>
                    <w:rStyle w:val="PlaceholderText"/>
                    <w:rFonts w:ascii="Arial" w:hAnsi="Arial"/>
                    <w:bCs/>
                    <w:color w:val="auto"/>
                    <w:sz w:val="20"/>
                    <w:szCs w:val="20"/>
                  </w:rPr>
                  <w:t>Click or tap here to enter text.</w:t>
                </w:r>
              </w:p>
            </w:tc>
          </w:sdtContent>
        </w:sdt>
        <w:tc>
          <w:tcPr>
            <w:tcW w:w="2400" w:type="dxa"/>
            <w:vMerge/>
            <w:tcBorders>
              <w:right w:val="single" w:sz="12" w:space="0" w:color="auto"/>
            </w:tcBorders>
            <w:shd w:val="clear" w:color="auto" w:fill="D9D9D9" w:themeFill="background1" w:themeFillShade="D9"/>
          </w:tcPr>
          <w:p w14:paraId="32ECB9CD" w14:textId="77777777" w:rsidR="00C24F1F" w:rsidRPr="004A32EC" w:rsidRDefault="00C24F1F" w:rsidP="009516F6">
            <w:pPr>
              <w:rPr>
                <w:rFonts w:ascii="Arial" w:hAnsi="Arial"/>
                <w:sz w:val="18"/>
                <w:szCs w:val="18"/>
              </w:rPr>
            </w:pPr>
          </w:p>
        </w:tc>
      </w:tr>
      <w:tr w:rsidR="00C24F1F" w:rsidRPr="00AA30E0" w14:paraId="10DAC153" w14:textId="77777777" w:rsidTr="00C24F1F">
        <w:trPr>
          <w:trHeight w:val="410"/>
        </w:trPr>
        <w:tc>
          <w:tcPr>
            <w:tcW w:w="2537" w:type="dxa"/>
            <w:tcBorders>
              <w:left w:val="single" w:sz="12" w:space="0" w:color="auto"/>
              <w:bottom w:val="single" w:sz="4" w:space="0" w:color="auto"/>
              <w:right w:val="single" w:sz="4" w:space="0" w:color="auto"/>
            </w:tcBorders>
          </w:tcPr>
          <w:p w14:paraId="7E50F5B5" w14:textId="5478076D" w:rsidR="00C24F1F" w:rsidRPr="00C24F1F" w:rsidRDefault="00C24F1F" w:rsidP="00701ADC">
            <w:pPr>
              <w:rPr>
                <w:rFonts w:ascii="Arial" w:hAnsi="Arial"/>
                <w:sz w:val="20"/>
                <w:szCs w:val="20"/>
              </w:rPr>
            </w:pPr>
            <w:r w:rsidRPr="00C24F1F">
              <w:rPr>
                <w:rFonts w:ascii="Arial" w:hAnsi="Arial"/>
                <w:sz w:val="20"/>
                <w:szCs w:val="20"/>
              </w:rPr>
              <w:t xml:space="preserve">Account </w:t>
            </w:r>
            <w:r w:rsidR="0099353D">
              <w:rPr>
                <w:rFonts w:ascii="Arial" w:hAnsi="Arial"/>
                <w:sz w:val="20"/>
                <w:szCs w:val="20"/>
              </w:rPr>
              <w:t>S</w:t>
            </w:r>
            <w:r w:rsidR="0099353D" w:rsidRPr="00C24F1F">
              <w:rPr>
                <w:rFonts w:ascii="Arial" w:hAnsi="Arial"/>
                <w:sz w:val="20"/>
                <w:szCs w:val="20"/>
              </w:rPr>
              <w:t xml:space="preserve">ort </w:t>
            </w:r>
            <w:r w:rsidR="0099353D">
              <w:rPr>
                <w:rFonts w:ascii="Arial" w:hAnsi="Arial"/>
                <w:sz w:val="20"/>
                <w:szCs w:val="20"/>
              </w:rPr>
              <w:t>C</w:t>
            </w:r>
            <w:r w:rsidR="0099353D" w:rsidRPr="00C24F1F">
              <w:rPr>
                <w:rFonts w:ascii="Arial" w:hAnsi="Arial"/>
                <w:sz w:val="20"/>
                <w:szCs w:val="20"/>
              </w:rPr>
              <w:t>ode</w:t>
            </w:r>
          </w:p>
        </w:tc>
        <w:tc>
          <w:tcPr>
            <w:tcW w:w="4954" w:type="dxa"/>
            <w:gridSpan w:val="2"/>
            <w:tcBorders>
              <w:left w:val="single" w:sz="4" w:space="0" w:color="auto"/>
              <w:bottom w:val="single" w:sz="4" w:space="0" w:color="auto"/>
            </w:tcBorders>
          </w:tcPr>
          <w:sdt>
            <w:sdtPr>
              <w:rPr>
                <w:rFonts w:ascii="Arial" w:hAnsi="Arial"/>
                <w:bCs/>
                <w:sz w:val="20"/>
                <w:szCs w:val="20"/>
              </w:rPr>
              <w:alias w:val="Account Sort Code"/>
              <w:tag w:val="Account Sort Code"/>
              <w:id w:val="-1760748389"/>
              <w:placeholder>
                <w:docPart w:val="BB3D1E6721244EE6AC0F9C14AA296C41"/>
              </w:placeholder>
              <w:showingPlcHdr/>
              <w15:color w:val="000000"/>
            </w:sdtPr>
            <w:sdtEndPr/>
            <w:sdtContent>
              <w:p w14:paraId="173EF42B" w14:textId="221F23D3" w:rsidR="00C24F1F" w:rsidRPr="0099353D" w:rsidRDefault="0099353D" w:rsidP="00701ADC">
                <w:pPr>
                  <w:rPr>
                    <w:rFonts w:ascii="Verdana" w:hAnsi="Verdana"/>
                  </w:rPr>
                </w:pPr>
                <w:r w:rsidRPr="007B40C0">
                  <w:rPr>
                    <w:rStyle w:val="PlaceholderText"/>
                    <w:rFonts w:ascii="Arial" w:hAnsi="Arial"/>
                    <w:bCs/>
                    <w:color w:val="auto"/>
                    <w:sz w:val="20"/>
                    <w:szCs w:val="20"/>
                  </w:rPr>
                  <w:t>Click or tap here to enter text.</w:t>
                </w:r>
              </w:p>
            </w:sdtContent>
          </w:sdt>
        </w:tc>
        <w:tc>
          <w:tcPr>
            <w:tcW w:w="2400" w:type="dxa"/>
            <w:vMerge/>
            <w:tcBorders>
              <w:right w:val="single" w:sz="12" w:space="0" w:color="auto"/>
            </w:tcBorders>
            <w:shd w:val="clear" w:color="auto" w:fill="D9D9D9" w:themeFill="background1" w:themeFillShade="D9"/>
          </w:tcPr>
          <w:p w14:paraId="6529D4EF" w14:textId="77777777" w:rsidR="00C24F1F" w:rsidRPr="004A32EC" w:rsidRDefault="00C24F1F" w:rsidP="009516F6">
            <w:pPr>
              <w:rPr>
                <w:rFonts w:ascii="Arial" w:hAnsi="Arial"/>
                <w:sz w:val="18"/>
                <w:szCs w:val="18"/>
              </w:rPr>
            </w:pPr>
          </w:p>
        </w:tc>
      </w:tr>
      <w:tr w:rsidR="00C24F1F" w:rsidRPr="00AA30E0" w14:paraId="263F7769" w14:textId="77777777" w:rsidTr="00C24F1F">
        <w:trPr>
          <w:trHeight w:val="410"/>
        </w:trPr>
        <w:tc>
          <w:tcPr>
            <w:tcW w:w="2537" w:type="dxa"/>
            <w:tcBorders>
              <w:left w:val="single" w:sz="12" w:space="0" w:color="auto"/>
              <w:bottom w:val="single" w:sz="12" w:space="0" w:color="auto"/>
              <w:right w:val="single" w:sz="4" w:space="0" w:color="auto"/>
            </w:tcBorders>
          </w:tcPr>
          <w:p w14:paraId="55F92FF1" w14:textId="3CF28FA0" w:rsidR="00C24F1F" w:rsidRPr="00C24F1F" w:rsidRDefault="00C24F1F" w:rsidP="00701ADC">
            <w:pPr>
              <w:rPr>
                <w:rFonts w:ascii="Arial" w:hAnsi="Arial"/>
                <w:sz w:val="20"/>
                <w:szCs w:val="20"/>
              </w:rPr>
            </w:pPr>
            <w:r w:rsidRPr="00C24F1F">
              <w:rPr>
                <w:rFonts w:ascii="Arial" w:hAnsi="Arial"/>
                <w:sz w:val="20"/>
                <w:szCs w:val="20"/>
              </w:rPr>
              <w:t xml:space="preserve">Account </w:t>
            </w:r>
            <w:r w:rsidR="0099353D">
              <w:rPr>
                <w:rFonts w:ascii="Arial" w:hAnsi="Arial"/>
                <w:sz w:val="20"/>
                <w:szCs w:val="20"/>
              </w:rPr>
              <w:t>N</w:t>
            </w:r>
            <w:r w:rsidR="0099353D" w:rsidRPr="00C24F1F">
              <w:rPr>
                <w:rFonts w:ascii="Arial" w:hAnsi="Arial"/>
                <w:sz w:val="20"/>
                <w:szCs w:val="20"/>
              </w:rPr>
              <w:t>umbe</w:t>
            </w:r>
            <w:r w:rsidR="0099353D">
              <w:rPr>
                <w:rFonts w:ascii="Arial" w:hAnsi="Arial"/>
                <w:sz w:val="20"/>
                <w:szCs w:val="20"/>
              </w:rPr>
              <w:t>r</w:t>
            </w:r>
          </w:p>
        </w:tc>
        <w:sdt>
          <w:sdtPr>
            <w:rPr>
              <w:rFonts w:ascii="Arial" w:hAnsi="Arial"/>
              <w:bCs/>
              <w:sz w:val="20"/>
              <w:szCs w:val="20"/>
            </w:rPr>
            <w:alias w:val="Account Number"/>
            <w:tag w:val="Account Number"/>
            <w:id w:val="-1066339192"/>
            <w:placeholder>
              <w:docPart w:val="80AADF3DC2B944AD9D8E1BCE7FCFB54D"/>
            </w:placeholder>
            <w:showingPlcHdr/>
            <w15:color w:val="000000"/>
          </w:sdtPr>
          <w:sdtEndPr/>
          <w:sdtContent>
            <w:tc>
              <w:tcPr>
                <w:tcW w:w="4954" w:type="dxa"/>
                <w:gridSpan w:val="2"/>
                <w:tcBorders>
                  <w:left w:val="single" w:sz="4" w:space="0" w:color="auto"/>
                  <w:bottom w:val="single" w:sz="12" w:space="0" w:color="auto"/>
                </w:tcBorders>
              </w:tcPr>
              <w:p w14:paraId="3337413B" w14:textId="2A6D7BB7" w:rsidR="00C24F1F" w:rsidRPr="00C24F1F" w:rsidRDefault="0099353D" w:rsidP="00701ADC">
                <w:pPr>
                  <w:rPr>
                    <w:rFonts w:ascii="Arial" w:hAnsi="Arial"/>
                    <w:sz w:val="20"/>
                    <w:szCs w:val="20"/>
                  </w:rPr>
                </w:pPr>
                <w:r w:rsidRPr="007B40C0">
                  <w:rPr>
                    <w:rStyle w:val="PlaceholderText"/>
                    <w:rFonts w:ascii="Arial" w:hAnsi="Arial"/>
                    <w:bCs/>
                    <w:color w:val="auto"/>
                    <w:sz w:val="20"/>
                    <w:szCs w:val="20"/>
                  </w:rPr>
                  <w:t>Click or tap here to enter text.</w:t>
                </w:r>
              </w:p>
            </w:tc>
          </w:sdtContent>
        </w:sdt>
        <w:tc>
          <w:tcPr>
            <w:tcW w:w="2400" w:type="dxa"/>
            <w:vMerge/>
            <w:tcBorders>
              <w:bottom w:val="single" w:sz="12" w:space="0" w:color="auto"/>
              <w:right w:val="single" w:sz="12" w:space="0" w:color="auto"/>
            </w:tcBorders>
            <w:shd w:val="clear" w:color="auto" w:fill="D9D9D9" w:themeFill="background1" w:themeFillShade="D9"/>
          </w:tcPr>
          <w:p w14:paraId="69CE3120" w14:textId="77777777" w:rsidR="00C24F1F" w:rsidRPr="004A32EC" w:rsidRDefault="00C24F1F" w:rsidP="009516F6">
            <w:pPr>
              <w:rPr>
                <w:rFonts w:ascii="Arial" w:hAnsi="Arial"/>
                <w:sz w:val="18"/>
                <w:szCs w:val="18"/>
              </w:rPr>
            </w:pPr>
          </w:p>
        </w:tc>
      </w:tr>
      <w:tr w:rsidR="00774310" w14:paraId="20E51227" w14:textId="77777777" w:rsidTr="007B40C0">
        <w:tc>
          <w:tcPr>
            <w:tcW w:w="7491" w:type="dxa"/>
            <w:gridSpan w:val="3"/>
            <w:tcBorders>
              <w:top w:val="single" w:sz="12" w:space="0" w:color="auto"/>
              <w:left w:val="single" w:sz="12" w:space="0" w:color="auto"/>
              <w:right w:val="single" w:sz="12" w:space="0" w:color="auto"/>
            </w:tcBorders>
            <w:shd w:val="clear" w:color="auto" w:fill="D9D9D9" w:themeFill="background1" w:themeFillShade="D9"/>
          </w:tcPr>
          <w:p w14:paraId="13383E83" w14:textId="3189D67A" w:rsidR="00774310" w:rsidRPr="004D1DF8" w:rsidRDefault="008A0873" w:rsidP="009516F6">
            <w:pPr>
              <w:rPr>
                <w:rFonts w:ascii="Arial" w:hAnsi="Arial"/>
                <w:b/>
                <w:bCs/>
                <w:sz w:val="20"/>
                <w:szCs w:val="20"/>
              </w:rPr>
            </w:pPr>
            <w:r w:rsidRPr="004D1DF8">
              <w:rPr>
                <w:rFonts w:ascii="Arial" w:hAnsi="Arial"/>
                <w:b/>
                <w:bCs/>
                <w:sz w:val="20"/>
                <w:szCs w:val="20"/>
              </w:rPr>
              <w:t>Contact Details</w:t>
            </w:r>
          </w:p>
        </w:tc>
        <w:tc>
          <w:tcPr>
            <w:tcW w:w="2400" w:type="dxa"/>
            <w:vMerge w:val="restart"/>
            <w:tcBorders>
              <w:top w:val="single" w:sz="12" w:space="0" w:color="auto"/>
              <w:left w:val="single" w:sz="12" w:space="0" w:color="auto"/>
              <w:right w:val="single" w:sz="12" w:space="0" w:color="auto"/>
            </w:tcBorders>
            <w:shd w:val="clear" w:color="auto" w:fill="D9D9D9" w:themeFill="background1" w:themeFillShade="D9"/>
          </w:tcPr>
          <w:p w14:paraId="6FC2D7FE" w14:textId="682E97FD" w:rsidR="00774310" w:rsidRPr="007B40C0" w:rsidRDefault="0036430A" w:rsidP="009516F6">
            <w:pPr>
              <w:rPr>
                <w:rFonts w:ascii="Arial" w:hAnsi="Arial"/>
                <w:sz w:val="18"/>
                <w:szCs w:val="18"/>
              </w:rPr>
            </w:pPr>
            <w:r w:rsidRPr="00F07DF0">
              <w:rPr>
                <w:rFonts w:ascii="Arial" w:hAnsi="Arial"/>
                <w:bCs/>
                <w:sz w:val="18"/>
                <w:szCs w:val="18"/>
              </w:rPr>
              <w:t>The contact details of the person(s) within the applicant organisation to whom any queries relating to this application may be directed.</w:t>
            </w:r>
          </w:p>
        </w:tc>
      </w:tr>
      <w:tr w:rsidR="00774310" w:rsidRPr="00AA30E0" w14:paraId="13FB4DF2" w14:textId="77777777" w:rsidTr="007B40C0">
        <w:trPr>
          <w:trHeight w:val="159"/>
        </w:trPr>
        <w:tc>
          <w:tcPr>
            <w:tcW w:w="2537" w:type="dxa"/>
            <w:tcBorders>
              <w:left w:val="single" w:sz="12" w:space="0" w:color="auto"/>
            </w:tcBorders>
            <w:vAlign w:val="center"/>
          </w:tcPr>
          <w:p w14:paraId="418F21D0" w14:textId="1D5209CD" w:rsidR="00774310" w:rsidRPr="00774310" w:rsidRDefault="00774310" w:rsidP="00774310">
            <w:pPr>
              <w:rPr>
                <w:rFonts w:ascii="Arial" w:hAnsi="Arial"/>
                <w:bCs/>
                <w:sz w:val="20"/>
                <w:szCs w:val="20"/>
              </w:rPr>
            </w:pPr>
            <w:r w:rsidRPr="00774310">
              <w:rPr>
                <w:rFonts w:ascii="Arial" w:hAnsi="Arial"/>
                <w:bCs/>
                <w:sz w:val="20"/>
                <w:szCs w:val="20"/>
              </w:rPr>
              <w:t>Name(s)</w:t>
            </w:r>
          </w:p>
        </w:tc>
        <w:sdt>
          <w:sdtPr>
            <w:rPr>
              <w:rFonts w:ascii="Arial" w:hAnsi="Arial"/>
              <w:bCs/>
              <w:sz w:val="20"/>
              <w:szCs w:val="20"/>
            </w:rPr>
            <w:alias w:val="Contact names"/>
            <w:tag w:val="Contact names"/>
            <w:id w:val="-100568089"/>
            <w:placeholder>
              <w:docPart w:val="9396CFC4DFF748E1A46BD549DD365290"/>
            </w:placeholder>
            <w:showingPlcHdr/>
            <w15:color w:val="000000"/>
          </w:sdtPr>
          <w:sdtEndPr/>
          <w:sdtContent>
            <w:tc>
              <w:tcPr>
                <w:tcW w:w="4954" w:type="dxa"/>
                <w:gridSpan w:val="2"/>
                <w:tcBorders>
                  <w:right w:val="single" w:sz="12" w:space="0" w:color="auto"/>
                </w:tcBorders>
              </w:tcPr>
              <w:p w14:paraId="25B0EA57" w14:textId="5CF14806" w:rsidR="00774310" w:rsidRPr="007B40C0" w:rsidRDefault="00774310" w:rsidP="00774310">
                <w:pPr>
                  <w:rPr>
                    <w:rFonts w:ascii="Arial" w:hAnsi="Arial"/>
                    <w:bCs/>
                    <w:sz w:val="20"/>
                    <w:szCs w:val="20"/>
                  </w:rPr>
                </w:pPr>
                <w:r w:rsidRPr="007B40C0">
                  <w:rPr>
                    <w:rStyle w:val="PlaceholderText"/>
                    <w:rFonts w:ascii="Arial" w:hAnsi="Arial"/>
                    <w:bCs/>
                    <w:color w:val="auto"/>
                    <w:sz w:val="20"/>
                    <w:szCs w:val="20"/>
                  </w:rPr>
                  <w:t>Click or tap here to enter text.</w:t>
                </w:r>
              </w:p>
            </w:tc>
          </w:sdtContent>
        </w:sdt>
        <w:tc>
          <w:tcPr>
            <w:tcW w:w="2400" w:type="dxa"/>
            <w:vMerge/>
            <w:tcBorders>
              <w:left w:val="single" w:sz="12" w:space="0" w:color="auto"/>
              <w:right w:val="single" w:sz="12" w:space="0" w:color="auto"/>
            </w:tcBorders>
          </w:tcPr>
          <w:p w14:paraId="0F1AD8C9" w14:textId="77777777" w:rsidR="00774310" w:rsidRPr="004A32EC" w:rsidRDefault="00774310" w:rsidP="00774310">
            <w:pPr>
              <w:rPr>
                <w:rFonts w:ascii="Arial" w:hAnsi="Arial"/>
                <w:sz w:val="18"/>
                <w:szCs w:val="18"/>
              </w:rPr>
            </w:pPr>
          </w:p>
        </w:tc>
      </w:tr>
      <w:tr w:rsidR="00774310" w:rsidRPr="00AA30E0" w14:paraId="7BFE4B4C" w14:textId="77777777" w:rsidTr="007B40C0">
        <w:trPr>
          <w:trHeight w:val="157"/>
        </w:trPr>
        <w:tc>
          <w:tcPr>
            <w:tcW w:w="2537" w:type="dxa"/>
            <w:tcBorders>
              <w:left w:val="single" w:sz="12" w:space="0" w:color="auto"/>
            </w:tcBorders>
            <w:vAlign w:val="center"/>
          </w:tcPr>
          <w:p w14:paraId="4C039B07" w14:textId="792D0F8C" w:rsidR="00774310" w:rsidRPr="00774310" w:rsidRDefault="00774310" w:rsidP="00774310">
            <w:pPr>
              <w:rPr>
                <w:rFonts w:ascii="Arial" w:hAnsi="Arial"/>
                <w:bCs/>
                <w:sz w:val="20"/>
                <w:szCs w:val="20"/>
              </w:rPr>
            </w:pPr>
            <w:r w:rsidRPr="00774310">
              <w:rPr>
                <w:rFonts w:ascii="Arial" w:hAnsi="Arial"/>
                <w:bCs/>
                <w:sz w:val="20"/>
                <w:szCs w:val="20"/>
              </w:rPr>
              <w:t xml:space="preserve">Job </w:t>
            </w:r>
            <w:r w:rsidR="007B40C0">
              <w:rPr>
                <w:rFonts w:ascii="Arial" w:hAnsi="Arial"/>
                <w:bCs/>
                <w:sz w:val="20"/>
                <w:szCs w:val="20"/>
              </w:rPr>
              <w:t>T</w:t>
            </w:r>
            <w:r w:rsidRPr="00774310">
              <w:rPr>
                <w:rFonts w:ascii="Arial" w:hAnsi="Arial"/>
                <w:bCs/>
                <w:sz w:val="20"/>
                <w:szCs w:val="20"/>
              </w:rPr>
              <w:t>itle/Role Held</w:t>
            </w:r>
          </w:p>
        </w:tc>
        <w:sdt>
          <w:sdtPr>
            <w:rPr>
              <w:rFonts w:ascii="Arial" w:hAnsi="Arial"/>
              <w:bCs/>
              <w:sz w:val="20"/>
              <w:szCs w:val="20"/>
            </w:rPr>
            <w:alias w:val="Job, role or position"/>
            <w:tag w:val="Job, role or position"/>
            <w:id w:val="47570938"/>
            <w:placeholder>
              <w:docPart w:val="1C3FBBAB6A5E463FAB75DCCDAF64E914"/>
            </w:placeholder>
            <w:showingPlcHdr/>
            <w15:color w:val="000000"/>
          </w:sdtPr>
          <w:sdtEndPr/>
          <w:sdtContent>
            <w:tc>
              <w:tcPr>
                <w:tcW w:w="4954" w:type="dxa"/>
                <w:gridSpan w:val="2"/>
                <w:tcBorders>
                  <w:right w:val="single" w:sz="12" w:space="0" w:color="auto"/>
                </w:tcBorders>
              </w:tcPr>
              <w:p w14:paraId="06AE37BE" w14:textId="737D1E2B" w:rsidR="00774310" w:rsidRPr="007B40C0" w:rsidRDefault="007B40C0" w:rsidP="00774310">
                <w:pPr>
                  <w:rPr>
                    <w:rFonts w:ascii="Arial" w:hAnsi="Arial"/>
                    <w:bCs/>
                    <w:sz w:val="20"/>
                    <w:szCs w:val="20"/>
                  </w:rPr>
                </w:pPr>
                <w:r w:rsidRPr="007B40C0">
                  <w:rPr>
                    <w:rStyle w:val="PlaceholderText"/>
                    <w:rFonts w:ascii="Arial" w:hAnsi="Arial"/>
                    <w:bCs/>
                    <w:color w:val="auto"/>
                    <w:sz w:val="20"/>
                    <w:szCs w:val="20"/>
                  </w:rPr>
                  <w:t>Click or tap here to enter text.</w:t>
                </w:r>
              </w:p>
            </w:tc>
          </w:sdtContent>
        </w:sdt>
        <w:tc>
          <w:tcPr>
            <w:tcW w:w="2400" w:type="dxa"/>
            <w:vMerge/>
            <w:tcBorders>
              <w:left w:val="single" w:sz="12" w:space="0" w:color="auto"/>
              <w:right w:val="single" w:sz="12" w:space="0" w:color="auto"/>
            </w:tcBorders>
          </w:tcPr>
          <w:p w14:paraId="649D276C" w14:textId="77777777" w:rsidR="00774310" w:rsidRPr="004A32EC" w:rsidRDefault="00774310" w:rsidP="00774310">
            <w:pPr>
              <w:rPr>
                <w:rFonts w:ascii="Arial" w:hAnsi="Arial"/>
                <w:sz w:val="18"/>
                <w:szCs w:val="18"/>
              </w:rPr>
            </w:pPr>
          </w:p>
        </w:tc>
      </w:tr>
      <w:tr w:rsidR="00774310" w:rsidRPr="00AA30E0" w14:paraId="28E536D5" w14:textId="77777777" w:rsidTr="00C24F1F">
        <w:trPr>
          <w:trHeight w:val="157"/>
        </w:trPr>
        <w:tc>
          <w:tcPr>
            <w:tcW w:w="2537" w:type="dxa"/>
            <w:tcBorders>
              <w:left w:val="single" w:sz="12" w:space="0" w:color="auto"/>
              <w:bottom w:val="single" w:sz="4" w:space="0" w:color="auto"/>
            </w:tcBorders>
            <w:vAlign w:val="center"/>
          </w:tcPr>
          <w:p w14:paraId="3EB236B6" w14:textId="3A291D77" w:rsidR="00774310" w:rsidRPr="00774310" w:rsidRDefault="00774310" w:rsidP="00774310">
            <w:pPr>
              <w:rPr>
                <w:rFonts w:ascii="Arial" w:hAnsi="Arial"/>
                <w:bCs/>
                <w:sz w:val="20"/>
                <w:szCs w:val="20"/>
              </w:rPr>
            </w:pPr>
            <w:r w:rsidRPr="00774310">
              <w:rPr>
                <w:rFonts w:ascii="Arial" w:hAnsi="Arial"/>
                <w:bCs/>
                <w:sz w:val="20"/>
                <w:szCs w:val="20"/>
              </w:rPr>
              <w:t>E-mail</w:t>
            </w:r>
          </w:p>
        </w:tc>
        <w:sdt>
          <w:sdtPr>
            <w:rPr>
              <w:rFonts w:ascii="Verdana" w:hAnsi="Verdana"/>
              <w:b/>
              <w:sz w:val="20"/>
              <w:szCs w:val="20"/>
            </w:rPr>
            <w:alias w:val="Email address"/>
            <w:tag w:val="Email address"/>
            <w:id w:val="15748538"/>
            <w:placeholder>
              <w:docPart w:val="393887F7156049FC8B27E262502C8855"/>
            </w:placeholder>
            <w:showingPlcHdr/>
            <w15:color w:val="000000"/>
          </w:sdtPr>
          <w:sdtEndPr/>
          <w:sdtContent>
            <w:tc>
              <w:tcPr>
                <w:tcW w:w="4954" w:type="dxa"/>
                <w:gridSpan w:val="2"/>
                <w:tcBorders>
                  <w:bottom w:val="single" w:sz="4" w:space="0" w:color="auto"/>
                  <w:right w:val="single" w:sz="12" w:space="0" w:color="auto"/>
                </w:tcBorders>
              </w:tcPr>
              <w:p w14:paraId="659BA67B" w14:textId="282485FB" w:rsidR="00774310" w:rsidRPr="00774310" w:rsidRDefault="007B40C0" w:rsidP="00774310">
                <w:pPr>
                  <w:rPr>
                    <w:rFonts w:ascii="Arial" w:hAnsi="Arial"/>
                    <w:bCs/>
                    <w:sz w:val="20"/>
                    <w:szCs w:val="20"/>
                  </w:rPr>
                </w:pPr>
                <w:r w:rsidRPr="007B40C0">
                  <w:rPr>
                    <w:rStyle w:val="PlaceholderText"/>
                    <w:rFonts w:ascii="Arial" w:hAnsi="Arial"/>
                    <w:color w:val="auto"/>
                    <w:sz w:val="20"/>
                    <w:szCs w:val="20"/>
                  </w:rPr>
                  <w:t>Click or tap here to enter text.</w:t>
                </w:r>
              </w:p>
            </w:tc>
          </w:sdtContent>
        </w:sdt>
        <w:tc>
          <w:tcPr>
            <w:tcW w:w="2400" w:type="dxa"/>
            <w:vMerge/>
            <w:tcBorders>
              <w:left w:val="single" w:sz="12" w:space="0" w:color="auto"/>
              <w:right w:val="single" w:sz="12" w:space="0" w:color="auto"/>
            </w:tcBorders>
          </w:tcPr>
          <w:p w14:paraId="1F4EB0E6" w14:textId="77777777" w:rsidR="00774310" w:rsidRPr="004A32EC" w:rsidRDefault="00774310" w:rsidP="00774310">
            <w:pPr>
              <w:rPr>
                <w:rFonts w:ascii="Arial" w:hAnsi="Arial"/>
                <w:sz w:val="18"/>
                <w:szCs w:val="18"/>
              </w:rPr>
            </w:pPr>
          </w:p>
        </w:tc>
      </w:tr>
      <w:tr w:rsidR="00774310" w:rsidRPr="00AA30E0" w14:paraId="0EF53DFC" w14:textId="77777777" w:rsidTr="00C24F1F">
        <w:trPr>
          <w:trHeight w:val="157"/>
        </w:trPr>
        <w:tc>
          <w:tcPr>
            <w:tcW w:w="2537" w:type="dxa"/>
            <w:tcBorders>
              <w:left w:val="single" w:sz="12" w:space="0" w:color="auto"/>
              <w:bottom w:val="single" w:sz="12" w:space="0" w:color="auto"/>
            </w:tcBorders>
            <w:vAlign w:val="center"/>
          </w:tcPr>
          <w:p w14:paraId="09F51EB6" w14:textId="13625FC0" w:rsidR="00774310" w:rsidRPr="00774310" w:rsidRDefault="00774310" w:rsidP="00774310">
            <w:pPr>
              <w:rPr>
                <w:rFonts w:ascii="Arial" w:hAnsi="Arial"/>
                <w:bCs/>
                <w:sz w:val="20"/>
                <w:szCs w:val="20"/>
              </w:rPr>
            </w:pPr>
            <w:r w:rsidRPr="00774310">
              <w:rPr>
                <w:rFonts w:ascii="Arial" w:hAnsi="Arial"/>
                <w:bCs/>
                <w:sz w:val="20"/>
                <w:szCs w:val="20"/>
              </w:rPr>
              <w:t>Telephone/Mobile</w:t>
            </w:r>
            <w:r w:rsidR="007B40C0">
              <w:rPr>
                <w:rFonts w:ascii="Arial" w:hAnsi="Arial"/>
                <w:bCs/>
                <w:sz w:val="20"/>
                <w:szCs w:val="20"/>
              </w:rPr>
              <w:t xml:space="preserve"> no.</w:t>
            </w:r>
          </w:p>
        </w:tc>
        <w:sdt>
          <w:sdtPr>
            <w:rPr>
              <w:rFonts w:ascii="Verdana" w:hAnsi="Verdana"/>
              <w:b/>
              <w:sz w:val="20"/>
              <w:szCs w:val="20"/>
            </w:rPr>
            <w:alias w:val="Contact numbers"/>
            <w:tag w:val="Contact numbers"/>
            <w:id w:val="144942419"/>
            <w:placeholder>
              <w:docPart w:val="C56DD51931A544DF8007D740BDF508C2"/>
            </w:placeholder>
            <w:showingPlcHdr/>
          </w:sdtPr>
          <w:sdtEndPr/>
          <w:sdtContent>
            <w:tc>
              <w:tcPr>
                <w:tcW w:w="4954" w:type="dxa"/>
                <w:gridSpan w:val="2"/>
                <w:tcBorders>
                  <w:bottom w:val="single" w:sz="12" w:space="0" w:color="auto"/>
                  <w:right w:val="single" w:sz="12" w:space="0" w:color="auto"/>
                </w:tcBorders>
              </w:tcPr>
              <w:p w14:paraId="7C754398" w14:textId="572448DA" w:rsidR="00774310" w:rsidRPr="00774310" w:rsidRDefault="007B40C0" w:rsidP="00774310">
                <w:pPr>
                  <w:rPr>
                    <w:rFonts w:ascii="Arial" w:hAnsi="Arial"/>
                    <w:bCs/>
                    <w:sz w:val="20"/>
                    <w:szCs w:val="20"/>
                  </w:rPr>
                </w:pPr>
                <w:r w:rsidRPr="007B40C0">
                  <w:rPr>
                    <w:rStyle w:val="PlaceholderText"/>
                    <w:rFonts w:ascii="Arial" w:hAnsi="Arial"/>
                    <w:color w:val="auto"/>
                    <w:sz w:val="20"/>
                    <w:szCs w:val="20"/>
                  </w:rPr>
                  <w:t>Click or tap here to enter text.</w:t>
                </w:r>
              </w:p>
            </w:tc>
          </w:sdtContent>
        </w:sdt>
        <w:tc>
          <w:tcPr>
            <w:tcW w:w="2400" w:type="dxa"/>
            <w:vMerge/>
            <w:tcBorders>
              <w:left w:val="single" w:sz="12" w:space="0" w:color="auto"/>
              <w:bottom w:val="single" w:sz="12" w:space="0" w:color="auto"/>
              <w:right w:val="single" w:sz="12" w:space="0" w:color="auto"/>
            </w:tcBorders>
          </w:tcPr>
          <w:p w14:paraId="39AF2398" w14:textId="77777777" w:rsidR="00774310" w:rsidRPr="004A32EC" w:rsidRDefault="00774310" w:rsidP="00774310">
            <w:pPr>
              <w:rPr>
                <w:rFonts w:ascii="Arial" w:hAnsi="Arial"/>
                <w:sz w:val="18"/>
                <w:szCs w:val="18"/>
              </w:rPr>
            </w:pPr>
          </w:p>
        </w:tc>
      </w:tr>
    </w:tbl>
    <w:p w14:paraId="3FC93B25" w14:textId="77777777" w:rsidR="003328C8" w:rsidRDefault="003328C8">
      <w:pPr>
        <w:spacing w:after="0" w:line="240" w:lineRule="auto"/>
        <w:rPr>
          <w:rFonts w:ascii="Verdana" w:hAnsi="Verdana" w:cs="Arial"/>
        </w:rPr>
        <w:sectPr w:rsidR="003328C8" w:rsidSect="004D38FE">
          <w:headerReference w:type="default" r:id="rId13"/>
          <w:pgSz w:w="11906" w:h="16838" w:code="9"/>
          <w:pgMar w:top="1134" w:right="851" w:bottom="1134" w:left="1134" w:header="720" w:footer="720" w:gutter="0"/>
          <w:cols w:space="708"/>
          <w:docGrid w:linePitch="360"/>
        </w:sectPr>
      </w:pPr>
    </w:p>
    <w:tbl>
      <w:tblPr>
        <w:tblStyle w:val="TableGrid"/>
        <w:tblW w:w="9918" w:type="dxa"/>
        <w:tblLook w:val="04A0" w:firstRow="1" w:lastRow="0" w:firstColumn="1" w:lastColumn="0" w:noHBand="0" w:noVBand="1"/>
      </w:tblPr>
      <w:tblGrid>
        <w:gridCol w:w="5807"/>
        <w:gridCol w:w="1682"/>
        <w:gridCol w:w="2429"/>
      </w:tblGrid>
      <w:tr w:rsidR="00350FD4" w:rsidRPr="00C536FF" w14:paraId="01FD3080" w14:textId="77777777" w:rsidTr="00113933">
        <w:tc>
          <w:tcPr>
            <w:tcW w:w="7489" w:type="dxa"/>
            <w:gridSpan w:val="2"/>
            <w:tcBorders>
              <w:top w:val="single" w:sz="12" w:space="0" w:color="auto"/>
              <w:left w:val="single" w:sz="12" w:space="0" w:color="auto"/>
              <w:bottom w:val="single" w:sz="12" w:space="0" w:color="auto"/>
            </w:tcBorders>
            <w:shd w:val="clear" w:color="auto" w:fill="BDD6EE" w:themeFill="accent1" w:themeFillTint="66"/>
          </w:tcPr>
          <w:p w14:paraId="440741C4" w14:textId="22CC8515" w:rsidR="00350FD4" w:rsidRPr="00C536FF" w:rsidRDefault="002F63D3" w:rsidP="00CB3575">
            <w:pPr>
              <w:rPr>
                <w:rFonts w:ascii="Arial" w:hAnsi="Arial"/>
                <w:b/>
              </w:rPr>
            </w:pPr>
            <w:r w:rsidRPr="00C536FF">
              <w:rPr>
                <w:rFonts w:ascii="Arial" w:hAnsi="Arial"/>
                <w:b/>
              </w:rPr>
              <w:lastRenderedPageBreak/>
              <w:t>Section 2: Proposal Details</w:t>
            </w:r>
          </w:p>
        </w:tc>
        <w:tc>
          <w:tcPr>
            <w:tcW w:w="2429" w:type="dxa"/>
            <w:tcBorders>
              <w:top w:val="single" w:sz="12" w:space="0" w:color="auto"/>
              <w:bottom w:val="single" w:sz="12" w:space="0" w:color="auto"/>
              <w:right w:val="single" w:sz="12" w:space="0" w:color="auto"/>
            </w:tcBorders>
            <w:shd w:val="clear" w:color="auto" w:fill="BDD6EE" w:themeFill="accent1" w:themeFillTint="66"/>
          </w:tcPr>
          <w:p w14:paraId="6572D90A" w14:textId="60322BD0" w:rsidR="00350FD4" w:rsidRPr="00C536FF" w:rsidRDefault="002F63D3" w:rsidP="00CB3575">
            <w:pPr>
              <w:rPr>
                <w:rFonts w:ascii="Arial" w:hAnsi="Arial"/>
                <w:b/>
              </w:rPr>
            </w:pPr>
            <w:r w:rsidRPr="00C536FF">
              <w:rPr>
                <w:rFonts w:ascii="Arial" w:hAnsi="Arial"/>
                <w:b/>
              </w:rPr>
              <w:t>NOTES</w:t>
            </w:r>
          </w:p>
        </w:tc>
      </w:tr>
      <w:tr w:rsidR="007D24B0" w14:paraId="7F353870" w14:textId="77777777" w:rsidTr="00113933">
        <w:tc>
          <w:tcPr>
            <w:tcW w:w="7489" w:type="dxa"/>
            <w:gridSpan w:val="2"/>
            <w:tcBorders>
              <w:top w:val="single" w:sz="12" w:space="0" w:color="auto"/>
              <w:left w:val="single" w:sz="12" w:space="0" w:color="auto"/>
            </w:tcBorders>
            <w:shd w:val="clear" w:color="auto" w:fill="D9D9D9" w:themeFill="background1" w:themeFillShade="D9"/>
          </w:tcPr>
          <w:p w14:paraId="693A4623" w14:textId="0C1036B7" w:rsidR="007D24B0" w:rsidRPr="002F63D3" w:rsidRDefault="007D24B0" w:rsidP="00CB3575">
            <w:pPr>
              <w:rPr>
                <w:rFonts w:ascii="Arial" w:hAnsi="Arial"/>
                <w:b/>
                <w:sz w:val="20"/>
                <w:szCs w:val="20"/>
              </w:rPr>
            </w:pPr>
            <w:r w:rsidRPr="002F63D3">
              <w:rPr>
                <w:rFonts w:ascii="Arial" w:hAnsi="Arial"/>
                <w:b/>
                <w:sz w:val="20"/>
                <w:szCs w:val="20"/>
              </w:rPr>
              <w:t>What activities do you anticipate delivering (or already are) in response to Covid-19?</w:t>
            </w:r>
          </w:p>
        </w:tc>
        <w:tc>
          <w:tcPr>
            <w:tcW w:w="2429" w:type="dxa"/>
            <w:vMerge w:val="restart"/>
            <w:tcBorders>
              <w:top w:val="single" w:sz="12" w:space="0" w:color="auto"/>
              <w:right w:val="single" w:sz="12" w:space="0" w:color="auto"/>
            </w:tcBorders>
            <w:shd w:val="clear" w:color="auto" w:fill="D9D9D9" w:themeFill="background1" w:themeFillShade="D9"/>
          </w:tcPr>
          <w:p w14:paraId="7BA189ED" w14:textId="2F524500" w:rsidR="007D24B0" w:rsidRPr="007D24B0" w:rsidRDefault="007D24B0" w:rsidP="00CB3575">
            <w:pPr>
              <w:rPr>
                <w:rFonts w:ascii="Arial" w:hAnsi="Arial"/>
                <w:bCs/>
                <w:sz w:val="18"/>
                <w:szCs w:val="18"/>
              </w:rPr>
            </w:pPr>
            <w:r w:rsidRPr="007D24B0">
              <w:rPr>
                <w:rFonts w:ascii="Arial" w:hAnsi="Arial"/>
                <w:bCs/>
                <w:sz w:val="18"/>
                <w:szCs w:val="18"/>
              </w:rPr>
              <w:t>Describe the new or extended activities you are planning, including an indication of the geographical area you cover, and how many people you anticipate will benefit</w:t>
            </w:r>
            <w:r w:rsidR="006C45D7">
              <w:rPr>
                <w:rFonts w:ascii="Arial" w:hAnsi="Arial"/>
                <w:bCs/>
                <w:sz w:val="18"/>
                <w:szCs w:val="18"/>
              </w:rPr>
              <w:t>, and who these</w:t>
            </w:r>
            <w:r w:rsidR="00003E18">
              <w:rPr>
                <w:rFonts w:ascii="Arial" w:hAnsi="Arial"/>
                <w:bCs/>
                <w:sz w:val="18"/>
                <w:szCs w:val="18"/>
              </w:rPr>
              <w:t xml:space="preserve"> people</w:t>
            </w:r>
            <w:r w:rsidR="006C45D7">
              <w:rPr>
                <w:rFonts w:ascii="Arial" w:hAnsi="Arial"/>
                <w:bCs/>
                <w:sz w:val="18"/>
                <w:szCs w:val="18"/>
              </w:rPr>
              <w:t xml:space="preserve"> might be</w:t>
            </w:r>
            <w:r w:rsidRPr="007D24B0">
              <w:rPr>
                <w:rFonts w:ascii="Arial" w:hAnsi="Arial"/>
                <w:bCs/>
                <w:sz w:val="18"/>
                <w:szCs w:val="18"/>
              </w:rPr>
              <w:t>. If applicable, list the organisations you will partner with to deliver the activity.</w:t>
            </w:r>
          </w:p>
        </w:tc>
      </w:tr>
      <w:tr w:rsidR="007D24B0" w14:paraId="70700822" w14:textId="77777777" w:rsidTr="00113933">
        <w:sdt>
          <w:sdtPr>
            <w:rPr>
              <w:rFonts w:ascii="Arial" w:hAnsi="Arial"/>
              <w:sz w:val="20"/>
              <w:szCs w:val="20"/>
            </w:rPr>
            <w:alias w:val="Description of Activities"/>
            <w:tag w:val="Description of Activities"/>
            <w:id w:val="-326828949"/>
            <w:placeholder>
              <w:docPart w:val="7493DD86C4444C88B7F7D1558F274B8D"/>
            </w:placeholder>
            <w:showingPlcHdr/>
            <w15:color w:val="000000"/>
          </w:sdtPr>
          <w:sdtEndPr/>
          <w:sdtContent>
            <w:tc>
              <w:tcPr>
                <w:tcW w:w="7489" w:type="dxa"/>
                <w:gridSpan w:val="2"/>
                <w:tcBorders>
                  <w:left w:val="single" w:sz="12" w:space="0" w:color="auto"/>
                  <w:bottom w:val="single" w:sz="12" w:space="0" w:color="auto"/>
                </w:tcBorders>
              </w:tcPr>
              <w:p w14:paraId="37C31DE5" w14:textId="0243D9EA" w:rsidR="007D24B0" w:rsidRPr="007D24B0" w:rsidRDefault="007D24B0"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bottom w:val="single" w:sz="12" w:space="0" w:color="auto"/>
              <w:right w:val="single" w:sz="12" w:space="0" w:color="auto"/>
            </w:tcBorders>
          </w:tcPr>
          <w:p w14:paraId="535EA1BF" w14:textId="173E49A5" w:rsidR="007D24B0" w:rsidRPr="007D24B0" w:rsidRDefault="007D24B0" w:rsidP="00CB3575">
            <w:pPr>
              <w:rPr>
                <w:rFonts w:ascii="Arial" w:hAnsi="Arial"/>
                <w:bCs/>
                <w:sz w:val="18"/>
                <w:szCs w:val="18"/>
              </w:rPr>
            </w:pPr>
          </w:p>
        </w:tc>
      </w:tr>
      <w:tr w:rsidR="007D24B0" w14:paraId="3ECA1B11" w14:textId="77777777" w:rsidTr="00113933">
        <w:tc>
          <w:tcPr>
            <w:tcW w:w="7489" w:type="dxa"/>
            <w:gridSpan w:val="2"/>
            <w:tcBorders>
              <w:top w:val="single" w:sz="12" w:space="0" w:color="auto"/>
              <w:left w:val="single" w:sz="12" w:space="0" w:color="auto"/>
            </w:tcBorders>
            <w:shd w:val="clear" w:color="auto" w:fill="D9D9D9" w:themeFill="background1" w:themeFillShade="D9"/>
          </w:tcPr>
          <w:p w14:paraId="14F4E1D6" w14:textId="2CE3FB4C" w:rsidR="007D24B0" w:rsidRPr="007D24B0" w:rsidRDefault="007D24B0" w:rsidP="00CB3575">
            <w:pPr>
              <w:rPr>
                <w:rFonts w:ascii="Arial" w:hAnsi="Arial"/>
                <w:b/>
                <w:sz w:val="20"/>
                <w:szCs w:val="20"/>
              </w:rPr>
            </w:pPr>
            <w:r w:rsidRPr="007D24B0">
              <w:rPr>
                <w:rFonts w:ascii="Arial" w:hAnsi="Arial"/>
                <w:b/>
                <w:sz w:val="20"/>
                <w:szCs w:val="20"/>
              </w:rPr>
              <w:t>Over what period do you anticipate this activity will take place?</w:t>
            </w:r>
          </w:p>
        </w:tc>
        <w:tc>
          <w:tcPr>
            <w:tcW w:w="2429" w:type="dxa"/>
            <w:vMerge w:val="restart"/>
            <w:tcBorders>
              <w:top w:val="single" w:sz="12" w:space="0" w:color="auto"/>
              <w:right w:val="single" w:sz="12" w:space="0" w:color="auto"/>
            </w:tcBorders>
            <w:shd w:val="clear" w:color="auto" w:fill="D9D9D9" w:themeFill="background1" w:themeFillShade="D9"/>
          </w:tcPr>
          <w:p w14:paraId="11888E5C" w14:textId="63AB44AF" w:rsidR="007D24B0" w:rsidRPr="00EE378A" w:rsidRDefault="007D24B0" w:rsidP="00CB3575">
            <w:pPr>
              <w:rPr>
                <w:rFonts w:ascii="Arial" w:hAnsi="Arial"/>
                <w:b/>
                <w:sz w:val="18"/>
                <w:szCs w:val="18"/>
              </w:rPr>
            </w:pPr>
            <w:r w:rsidRPr="007D24B0">
              <w:rPr>
                <w:rFonts w:ascii="Arial" w:hAnsi="Arial"/>
                <w:bCs/>
                <w:sz w:val="18"/>
                <w:szCs w:val="18"/>
              </w:rPr>
              <w:t>Please tell us the proposed start date for this activity and how long you will deliver it for with the funding requested.</w:t>
            </w:r>
            <w:r w:rsidR="00EE378A">
              <w:rPr>
                <w:rFonts w:ascii="Arial" w:hAnsi="Arial"/>
                <w:bCs/>
                <w:sz w:val="18"/>
                <w:szCs w:val="18"/>
              </w:rPr>
              <w:t xml:space="preserve"> </w:t>
            </w:r>
            <w:r w:rsidR="00EE378A">
              <w:rPr>
                <w:rFonts w:ascii="Arial" w:hAnsi="Arial"/>
                <w:b/>
                <w:sz w:val="18"/>
                <w:szCs w:val="18"/>
              </w:rPr>
              <w:t xml:space="preserve">Funding </w:t>
            </w:r>
            <w:r w:rsidR="004D57BC">
              <w:rPr>
                <w:rFonts w:ascii="Arial" w:hAnsi="Arial"/>
                <w:b/>
                <w:sz w:val="18"/>
                <w:szCs w:val="18"/>
              </w:rPr>
              <w:t xml:space="preserve">can only be allocated for </w:t>
            </w:r>
            <w:r w:rsidR="000671F7">
              <w:rPr>
                <w:rFonts w:ascii="Arial" w:hAnsi="Arial"/>
                <w:b/>
                <w:sz w:val="18"/>
                <w:szCs w:val="18"/>
              </w:rPr>
              <w:t xml:space="preserve">spending on </w:t>
            </w:r>
            <w:r w:rsidR="004D57BC">
              <w:rPr>
                <w:rFonts w:ascii="Arial" w:hAnsi="Arial"/>
                <w:b/>
                <w:sz w:val="18"/>
                <w:szCs w:val="18"/>
              </w:rPr>
              <w:t>activities taking place between May and September 2020.</w:t>
            </w:r>
          </w:p>
        </w:tc>
      </w:tr>
      <w:tr w:rsidR="007D24B0" w14:paraId="31F37032" w14:textId="77777777" w:rsidTr="00113933">
        <w:sdt>
          <w:sdtPr>
            <w:rPr>
              <w:rFonts w:ascii="Arial" w:hAnsi="Arial"/>
              <w:sz w:val="20"/>
              <w:szCs w:val="20"/>
            </w:rPr>
            <w:alias w:val="Outcomes"/>
            <w:tag w:val="Outcomes"/>
            <w:id w:val="-221918071"/>
            <w:placeholder>
              <w:docPart w:val="7CC1B8C40E504798B4FCDF96D6F7E22F"/>
            </w:placeholder>
            <w:showingPlcHdr/>
            <w15:color w:val="000000"/>
          </w:sdtPr>
          <w:sdtEndPr/>
          <w:sdtContent>
            <w:tc>
              <w:tcPr>
                <w:tcW w:w="7489" w:type="dxa"/>
                <w:gridSpan w:val="2"/>
                <w:tcBorders>
                  <w:left w:val="single" w:sz="12" w:space="0" w:color="auto"/>
                  <w:bottom w:val="single" w:sz="12" w:space="0" w:color="auto"/>
                </w:tcBorders>
              </w:tcPr>
              <w:p w14:paraId="6A7D2521" w14:textId="616A614B" w:rsidR="007D24B0" w:rsidRPr="007D24B0" w:rsidRDefault="007D24B0"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bottom w:val="single" w:sz="12" w:space="0" w:color="auto"/>
              <w:right w:val="single" w:sz="12" w:space="0" w:color="auto"/>
            </w:tcBorders>
          </w:tcPr>
          <w:p w14:paraId="5E06478A" w14:textId="77777777" w:rsidR="007D24B0" w:rsidRPr="007D24B0" w:rsidRDefault="007D24B0" w:rsidP="00CB3575">
            <w:pPr>
              <w:rPr>
                <w:rFonts w:ascii="Arial" w:hAnsi="Arial"/>
                <w:bCs/>
                <w:sz w:val="18"/>
                <w:szCs w:val="18"/>
              </w:rPr>
            </w:pPr>
          </w:p>
        </w:tc>
      </w:tr>
      <w:tr w:rsidR="00AB1578" w14:paraId="7E3D918A" w14:textId="77777777" w:rsidTr="00113933">
        <w:tc>
          <w:tcPr>
            <w:tcW w:w="5807" w:type="dxa"/>
            <w:tcBorders>
              <w:top w:val="single" w:sz="12" w:space="0" w:color="auto"/>
              <w:left w:val="single" w:sz="12" w:space="0" w:color="auto"/>
            </w:tcBorders>
            <w:shd w:val="clear" w:color="auto" w:fill="D9D9D9" w:themeFill="background1" w:themeFillShade="D9"/>
          </w:tcPr>
          <w:p w14:paraId="184904BC" w14:textId="77777777" w:rsidR="00AB1578" w:rsidRPr="002F63D3" w:rsidRDefault="00AB1578" w:rsidP="00CB3575">
            <w:pPr>
              <w:rPr>
                <w:rFonts w:ascii="Arial" w:hAnsi="Arial"/>
                <w:b/>
                <w:sz w:val="20"/>
                <w:szCs w:val="20"/>
              </w:rPr>
            </w:pPr>
            <w:r>
              <w:rPr>
                <w:rFonts w:ascii="Arial" w:hAnsi="Arial"/>
                <w:b/>
                <w:sz w:val="20"/>
                <w:szCs w:val="20"/>
              </w:rPr>
              <w:t>Project Costs</w:t>
            </w:r>
          </w:p>
        </w:tc>
        <w:tc>
          <w:tcPr>
            <w:tcW w:w="1682" w:type="dxa"/>
            <w:tcBorders>
              <w:top w:val="single" w:sz="12" w:space="0" w:color="auto"/>
            </w:tcBorders>
            <w:shd w:val="clear" w:color="auto" w:fill="D9D9D9" w:themeFill="background1" w:themeFillShade="D9"/>
          </w:tcPr>
          <w:p w14:paraId="6323F9B1" w14:textId="64C322C9" w:rsidR="00AB1578" w:rsidRPr="002F63D3" w:rsidRDefault="00AB1578" w:rsidP="00CB3575">
            <w:pPr>
              <w:rPr>
                <w:rFonts w:ascii="Arial" w:hAnsi="Arial"/>
                <w:b/>
                <w:sz w:val="20"/>
                <w:szCs w:val="20"/>
              </w:rPr>
            </w:pPr>
            <w:r>
              <w:rPr>
                <w:rFonts w:ascii="Arial" w:hAnsi="Arial"/>
                <w:b/>
                <w:sz w:val="20"/>
                <w:szCs w:val="20"/>
              </w:rPr>
              <w:t>Amount Requested</w:t>
            </w:r>
          </w:p>
        </w:tc>
        <w:tc>
          <w:tcPr>
            <w:tcW w:w="2429" w:type="dxa"/>
            <w:vMerge w:val="restart"/>
            <w:tcBorders>
              <w:top w:val="single" w:sz="12" w:space="0" w:color="auto"/>
              <w:right w:val="single" w:sz="12" w:space="0" w:color="auto"/>
            </w:tcBorders>
            <w:shd w:val="clear" w:color="auto" w:fill="D9D9D9" w:themeFill="background1" w:themeFillShade="D9"/>
          </w:tcPr>
          <w:p w14:paraId="762ED8BC" w14:textId="141FFE0E" w:rsidR="00AB1578" w:rsidRPr="00EE378A" w:rsidRDefault="00AB1578" w:rsidP="00CB3575">
            <w:pPr>
              <w:rPr>
                <w:rFonts w:ascii="Arial" w:hAnsi="Arial"/>
                <w:b/>
                <w:sz w:val="18"/>
                <w:szCs w:val="18"/>
              </w:rPr>
            </w:pPr>
            <w:r w:rsidRPr="00EE378A">
              <w:rPr>
                <w:rFonts w:ascii="Arial" w:hAnsi="Arial"/>
                <w:b/>
                <w:sz w:val="18"/>
                <w:szCs w:val="18"/>
              </w:rPr>
              <w:t>Please note that you can only apply for project costs from a maximum of 2 categories.</w:t>
            </w:r>
          </w:p>
        </w:tc>
      </w:tr>
      <w:tr w:rsidR="00AB1578" w14:paraId="2589E274" w14:textId="77777777" w:rsidTr="00113933">
        <w:sdt>
          <w:sdtPr>
            <w:rPr>
              <w:rFonts w:ascii="Arial" w:hAnsi="Arial"/>
            </w:rPr>
            <w:alias w:val="Cost item"/>
            <w:tag w:val="Cost item"/>
            <w:id w:val="-1434357604"/>
            <w:placeholder>
              <w:docPart w:val="C95E9A4B0D7E486C99002B26022EA60A"/>
            </w:placeholder>
            <w15:color w:val="000000"/>
          </w:sdtPr>
          <w:sdtEndPr/>
          <w:sdtContent>
            <w:tc>
              <w:tcPr>
                <w:tcW w:w="5807" w:type="dxa"/>
                <w:tcBorders>
                  <w:left w:val="single" w:sz="12" w:space="0" w:color="auto"/>
                </w:tcBorders>
              </w:tcPr>
              <w:p w14:paraId="19638A8F" w14:textId="18FA70DB" w:rsidR="00AB1578" w:rsidRPr="00E73986" w:rsidRDefault="00AB1578" w:rsidP="00CB3575">
                <w:pPr>
                  <w:rPr>
                    <w:rFonts w:ascii="Arial" w:hAnsi="Arial"/>
                    <w:sz w:val="20"/>
                    <w:szCs w:val="20"/>
                  </w:rPr>
                </w:pPr>
                <w:r w:rsidRPr="00E73986">
                  <w:rPr>
                    <w:rFonts w:ascii="Arial" w:hAnsi="Arial"/>
                    <w:b/>
                    <w:bCs/>
                    <w:sz w:val="20"/>
                    <w:szCs w:val="20"/>
                  </w:rPr>
                  <w:t>S</w:t>
                </w:r>
                <w:r w:rsidR="00BE0068">
                  <w:rPr>
                    <w:rFonts w:ascii="Arial" w:hAnsi="Arial"/>
                    <w:b/>
                    <w:bCs/>
                    <w:sz w:val="20"/>
                    <w:szCs w:val="20"/>
                  </w:rPr>
                  <w:t>CF</w:t>
                </w:r>
                <w:r w:rsidRPr="00E73986">
                  <w:rPr>
                    <w:rFonts w:ascii="Arial" w:hAnsi="Arial"/>
                    <w:b/>
                    <w:bCs/>
                    <w:sz w:val="20"/>
                    <w:szCs w:val="20"/>
                  </w:rPr>
                  <w:t xml:space="preserve">-01: </w:t>
                </w:r>
                <w:r w:rsidRPr="00E73986">
                  <w:rPr>
                    <w:rFonts w:ascii="Arial" w:hAnsi="Arial"/>
                    <w:sz w:val="20"/>
                    <w:szCs w:val="20"/>
                  </w:rPr>
                  <w:t>To financially support, through a small grant programme, COVID-19 specific volunteering across Aberdeenshire (e.g. travel expenses; PPE; equipment and materials).</w:t>
                </w:r>
              </w:p>
              <w:p w14:paraId="5DD7AFB7" w14:textId="32D9293A" w:rsidR="00AB1578" w:rsidRPr="00E73986" w:rsidRDefault="00AB1578" w:rsidP="00CB3575">
                <w:pPr>
                  <w:rPr>
                    <w:rFonts w:ascii="Arial" w:hAnsi="Arial"/>
                    <w:b/>
                    <w:sz w:val="20"/>
                    <w:szCs w:val="20"/>
                  </w:rPr>
                </w:pPr>
                <w:r w:rsidRPr="00E73986">
                  <w:rPr>
                    <w:rFonts w:ascii="Arial" w:hAnsi="Arial"/>
                    <w:b/>
                    <w:bCs/>
                    <w:sz w:val="20"/>
                    <w:szCs w:val="20"/>
                  </w:rPr>
                  <w:t>Maximum amount</w:t>
                </w:r>
                <w:r w:rsidR="00883919">
                  <w:rPr>
                    <w:rFonts w:ascii="Arial" w:hAnsi="Arial"/>
                    <w:b/>
                    <w:bCs/>
                    <w:sz w:val="20"/>
                    <w:szCs w:val="20"/>
                  </w:rPr>
                  <w:t xml:space="preserve"> </w:t>
                </w:r>
                <w:r w:rsidR="00D736F1">
                  <w:rPr>
                    <w:rFonts w:ascii="Arial" w:hAnsi="Arial"/>
                    <w:b/>
                    <w:bCs/>
                    <w:sz w:val="20"/>
                    <w:szCs w:val="20"/>
                  </w:rPr>
                  <w:t>permissible</w:t>
                </w:r>
                <w:r w:rsidRPr="00E73986">
                  <w:rPr>
                    <w:rFonts w:ascii="Arial" w:hAnsi="Arial"/>
                    <w:b/>
                    <w:bCs/>
                    <w:sz w:val="20"/>
                    <w:szCs w:val="20"/>
                  </w:rPr>
                  <w:t>:</w:t>
                </w:r>
                <w:r w:rsidR="00E73986">
                  <w:rPr>
                    <w:rFonts w:ascii="Arial" w:hAnsi="Arial"/>
                    <w:b/>
                    <w:bCs/>
                    <w:sz w:val="20"/>
                    <w:szCs w:val="20"/>
                  </w:rPr>
                  <w:t xml:space="preserve"> </w:t>
                </w:r>
                <w:r w:rsidRPr="00E73986">
                  <w:rPr>
                    <w:rFonts w:ascii="Arial" w:hAnsi="Arial"/>
                    <w:b/>
                    <w:bCs/>
                    <w:sz w:val="20"/>
                    <w:szCs w:val="20"/>
                  </w:rPr>
                  <w:t>£500</w:t>
                </w:r>
              </w:p>
            </w:tc>
          </w:sdtContent>
        </w:sdt>
        <w:sdt>
          <w:sdtPr>
            <w:rPr>
              <w:rFonts w:ascii="Arial" w:hAnsi="Arial"/>
              <w:sz w:val="20"/>
              <w:szCs w:val="20"/>
            </w:rPr>
            <w:alias w:val="Amount"/>
            <w:tag w:val="Amount"/>
            <w:id w:val="-2146893845"/>
            <w:placeholder>
              <w:docPart w:val="1CBC90D09BC04B96807AF09E3D379A9A"/>
            </w:placeholder>
            <w:showingPlcHdr/>
            <w15:color w:val="000000"/>
          </w:sdtPr>
          <w:sdtEndPr/>
          <w:sdtContent>
            <w:tc>
              <w:tcPr>
                <w:tcW w:w="1682" w:type="dxa"/>
              </w:tcPr>
              <w:p w14:paraId="1B05550B" w14:textId="27431C5C" w:rsidR="00AB1578" w:rsidRPr="002F63D3" w:rsidRDefault="00AB1578"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right w:val="single" w:sz="12" w:space="0" w:color="auto"/>
            </w:tcBorders>
          </w:tcPr>
          <w:p w14:paraId="369C4EDA" w14:textId="77777777" w:rsidR="00AB1578" w:rsidRPr="007D24B0" w:rsidRDefault="00AB1578" w:rsidP="00CB3575">
            <w:pPr>
              <w:rPr>
                <w:rFonts w:ascii="Arial" w:hAnsi="Arial"/>
                <w:bCs/>
                <w:sz w:val="18"/>
                <w:szCs w:val="18"/>
              </w:rPr>
            </w:pPr>
          </w:p>
        </w:tc>
      </w:tr>
      <w:tr w:rsidR="00AB1578" w14:paraId="040B8509" w14:textId="77777777" w:rsidTr="00113933">
        <w:sdt>
          <w:sdtPr>
            <w:rPr>
              <w:rFonts w:ascii="Arial" w:hAnsi="Arial"/>
            </w:rPr>
            <w:alias w:val="Cost item"/>
            <w:tag w:val="Cost item"/>
            <w:id w:val="798418457"/>
            <w:placeholder>
              <w:docPart w:val="4BC28673913940D9A0C20825345BACE2"/>
            </w:placeholder>
            <w15:color w:val="000000"/>
          </w:sdtPr>
          <w:sdtEndPr/>
          <w:sdtContent>
            <w:tc>
              <w:tcPr>
                <w:tcW w:w="5807" w:type="dxa"/>
                <w:tcBorders>
                  <w:left w:val="single" w:sz="12" w:space="0" w:color="auto"/>
                </w:tcBorders>
              </w:tcPr>
              <w:p w14:paraId="258142B9" w14:textId="51C37C9B" w:rsidR="00AB1578" w:rsidRPr="00E73986" w:rsidRDefault="00AB1578" w:rsidP="00CB3575">
                <w:pPr>
                  <w:rPr>
                    <w:rFonts w:ascii="Arial" w:hAnsi="Arial"/>
                    <w:sz w:val="20"/>
                    <w:szCs w:val="20"/>
                  </w:rPr>
                </w:pPr>
                <w:r w:rsidRPr="00E73986">
                  <w:rPr>
                    <w:rFonts w:ascii="Arial" w:hAnsi="Arial"/>
                    <w:b/>
                    <w:bCs/>
                    <w:sz w:val="20"/>
                    <w:szCs w:val="20"/>
                  </w:rPr>
                  <w:t>S</w:t>
                </w:r>
                <w:r w:rsidR="00BE0068">
                  <w:rPr>
                    <w:rFonts w:ascii="Arial" w:hAnsi="Arial"/>
                    <w:b/>
                    <w:bCs/>
                    <w:sz w:val="20"/>
                    <w:szCs w:val="20"/>
                  </w:rPr>
                  <w:t>CF</w:t>
                </w:r>
                <w:r w:rsidRPr="00E73986">
                  <w:rPr>
                    <w:rFonts w:ascii="Arial" w:hAnsi="Arial"/>
                    <w:b/>
                    <w:bCs/>
                    <w:sz w:val="20"/>
                    <w:szCs w:val="20"/>
                  </w:rPr>
                  <w:t xml:space="preserve">-02: </w:t>
                </w:r>
                <w:r w:rsidRPr="00E73986">
                  <w:rPr>
                    <w:rFonts w:ascii="Arial" w:hAnsi="Arial"/>
                    <w:sz w:val="20"/>
                    <w:szCs w:val="20"/>
                  </w:rPr>
                  <w:t>To financially support, through a small grant programme, groups and organisations that are providing COVID-19 specific responses in local communities across Aberdeenshire (e.g. communications costs such as printing, internet access costs, telephone/mobile phone bills).</w:t>
                </w:r>
              </w:p>
              <w:p w14:paraId="7CAB633E" w14:textId="60789499" w:rsidR="00AB1578" w:rsidRPr="00E73986" w:rsidRDefault="00883919" w:rsidP="00CB3575">
                <w:pPr>
                  <w:rPr>
                    <w:rFonts w:ascii="Arial" w:hAnsi="Arial"/>
                    <w:b/>
                    <w:sz w:val="20"/>
                    <w:szCs w:val="20"/>
                  </w:rPr>
                </w:pPr>
                <w:r w:rsidRPr="00E73986">
                  <w:rPr>
                    <w:rFonts w:ascii="Arial" w:hAnsi="Arial"/>
                    <w:b/>
                    <w:bCs/>
                    <w:sz w:val="20"/>
                    <w:szCs w:val="20"/>
                  </w:rPr>
                  <w:t>Maximum amount</w:t>
                </w:r>
                <w:r>
                  <w:rPr>
                    <w:rFonts w:ascii="Arial" w:hAnsi="Arial"/>
                    <w:b/>
                    <w:bCs/>
                    <w:sz w:val="20"/>
                    <w:szCs w:val="20"/>
                  </w:rPr>
                  <w:t xml:space="preserve"> </w:t>
                </w:r>
                <w:r w:rsidR="00D736F1">
                  <w:rPr>
                    <w:rFonts w:ascii="Arial" w:hAnsi="Arial"/>
                    <w:b/>
                    <w:bCs/>
                    <w:sz w:val="20"/>
                    <w:szCs w:val="20"/>
                  </w:rPr>
                  <w:t>permissible</w:t>
                </w:r>
                <w:r w:rsidR="00AB1578" w:rsidRPr="00E73986">
                  <w:rPr>
                    <w:rFonts w:ascii="Arial" w:hAnsi="Arial"/>
                    <w:b/>
                    <w:bCs/>
                    <w:sz w:val="20"/>
                    <w:szCs w:val="20"/>
                  </w:rPr>
                  <w:t>: £250</w:t>
                </w:r>
              </w:p>
            </w:tc>
          </w:sdtContent>
        </w:sdt>
        <w:sdt>
          <w:sdtPr>
            <w:rPr>
              <w:rFonts w:ascii="Arial" w:hAnsi="Arial"/>
              <w:sz w:val="20"/>
              <w:szCs w:val="20"/>
            </w:rPr>
            <w:alias w:val="Amount"/>
            <w:tag w:val="Amount"/>
            <w:id w:val="440264204"/>
            <w:placeholder>
              <w:docPart w:val="3431385E051B466AACE96BF5EBDF1101"/>
            </w:placeholder>
            <w:showingPlcHdr/>
            <w15:color w:val="000000"/>
          </w:sdtPr>
          <w:sdtEndPr/>
          <w:sdtContent>
            <w:tc>
              <w:tcPr>
                <w:tcW w:w="1682" w:type="dxa"/>
              </w:tcPr>
              <w:p w14:paraId="5D6C7462" w14:textId="604E81D5" w:rsidR="00AB1578" w:rsidRPr="002F63D3" w:rsidRDefault="00AB1578"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right w:val="single" w:sz="12" w:space="0" w:color="auto"/>
            </w:tcBorders>
          </w:tcPr>
          <w:p w14:paraId="24B9B96E" w14:textId="77777777" w:rsidR="00AB1578" w:rsidRPr="007D24B0" w:rsidRDefault="00AB1578" w:rsidP="00CB3575">
            <w:pPr>
              <w:rPr>
                <w:rFonts w:ascii="Arial" w:hAnsi="Arial"/>
                <w:bCs/>
                <w:sz w:val="18"/>
                <w:szCs w:val="18"/>
              </w:rPr>
            </w:pPr>
          </w:p>
        </w:tc>
      </w:tr>
      <w:tr w:rsidR="00AB1578" w14:paraId="3390C0F1" w14:textId="77777777" w:rsidTr="00113933">
        <w:sdt>
          <w:sdtPr>
            <w:rPr>
              <w:rFonts w:ascii="Arial" w:hAnsi="Arial"/>
            </w:rPr>
            <w:alias w:val="Cost item"/>
            <w:tag w:val="Cost item"/>
            <w:id w:val="-612741279"/>
            <w:placeholder>
              <w:docPart w:val="CB7082E8F7FE459996DC5933B6D6E8C4"/>
            </w:placeholder>
            <w15:color w:val="000000"/>
          </w:sdtPr>
          <w:sdtEndPr/>
          <w:sdtContent>
            <w:tc>
              <w:tcPr>
                <w:tcW w:w="5807" w:type="dxa"/>
                <w:tcBorders>
                  <w:left w:val="single" w:sz="12" w:space="0" w:color="auto"/>
                </w:tcBorders>
              </w:tcPr>
              <w:p w14:paraId="3088EC81" w14:textId="1B5289D7" w:rsidR="00AB1578" w:rsidRPr="00E73986" w:rsidRDefault="00AB1578" w:rsidP="00CB3575">
                <w:pPr>
                  <w:rPr>
                    <w:rFonts w:ascii="Arial" w:hAnsi="Arial"/>
                    <w:sz w:val="20"/>
                    <w:szCs w:val="20"/>
                  </w:rPr>
                </w:pPr>
                <w:r w:rsidRPr="00E73986">
                  <w:rPr>
                    <w:rFonts w:ascii="Arial" w:hAnsi="Arial"/>
                    <w:b/>
                    <w:bCs/>
                    <w:sz w:val="20"/>
                    <w:szCs w:val="20"/>
                  </w:rPr>
                  <w:t>S</w:t>
                </w:r>
                <w:r w:rsidR="00BE0068">
                  <w:rPr>
                    <w:rFonts w:ascii="Arial" w:hAnsi="Arial"/>
                    <w:b/>
                    <w:bCs/>
                    <w:sz w:val="20"/>
                    <w:szCs w:val="20"/>
                  </w:rPr>
                  <w:t>CF</w:t>
                </w:r>
                <w:r w:rsidRPr="00E73986">
                  <w:rPr>
                    <w:rFonts w:ascii="Arial" w:hAnsi="Arial"/>
                    <w:b/>
                    <w:bCs/>
                    <w:sz w:val="20"/>
                    <w:szCs w:val="20"/>
                  </w:rPr>
                  <w:t xml:space="preserve">-03: </w:t>
                </w:r>
                <w:r w:rsidRPr="00E73986">
                  <w:rPr>
                    <w:rFonts w:ascii="Arial" w:hAnsi="Arial"/>
                    <w:sz w:val="20"/>
                    <w:szCs w:val="20"/>
                  </w:rPr>
                  <w:t xml:space="preserve">To financially support, through a small grants programme, the sustainability of ongoing COVID-19 specific responses across Aberdeenshire (e.g. </w:t>
                </w:r>
                <w:r w:rsidR="00C17B54">
                  <w:rPr>
                    <w:rFonts w:ascii="Arial" w:hAnsi="Arial"/>
                    <w:sz w:val="20"/>
                    <w:szCs w:val="20"/>
                  </w:rPr>
                  <w:t>utility bill</w:t>
                </w:r>
                <w:r w:rsidRPr="00E73986">
                  <w:rPr>
                    <w:rFonts w:ascii="Arial" w:hAnsi="Arial"/>
                    <w:sz w:val="20"/>
                    <w:szCs w:val="20"/>
                  </w:rPr>
                  <w:t xml:space="preserve"> costs).</w:t>
                </w:r>
              </w:p>
              <w:p w14:paraId="28BB9F2E" w14:textId="77D2B1AD" w:rsidR="00AB1578" w:rsidRPr="00E73986" w:rsidRDefault="00883919" w:rsidP="00CB3575">
                <w:pPr>
                  <w:rPr>
                    <w:rFonts w:ascii="Arial" w:hAnsi="Arial"/>
                    <w:b/>
                    <w:sz w:val="20"/>
                    <w:szCs w:val="20"/>
                  </w:rPr>
                </w:pPr>
                <w:r w:rsidRPr="00E73986">
                  <w:rPr>
                    <w:rFonts w:ascii="Arial" w:hAnsi="Arial"/>
                    <w:b/>
                    <w:bCs/>
                    <w:sz w:val="20"/>
                    <w:szCs w:val="20"/>
                  </w:rPr>
                  <w:t>Maximum amount</w:t>
                </w:r>
                <w:r>
                  <w:rPr>
                    <w:rFonts w:ascii="Arial" w:hAnsi="Arial"/>
                    <w:b/>
                    <w:bCs/>
                    <w:sz w:val="20"/>
                    <w:szCs w:val="20"/>
                  </w:rPr>
                  <w:t xml:space="preserve"> </w:t>
                </w:r>
                <w:r w:rsidR="00D736F1">
                  <w:rPr>
                    <w:rFonts w:ascii="Arial" w:hAnsi="Arial"/>
                    <w:b/>
                    <w:bCs/>
                    <w:sz w:val="20"/>
                    <w:szCs w:val="20"/>
                  </w:rPr>
                  <w:t>permissible</w:t>
                </w:r>
                <w:r w:rsidR="00AB1578" w:rsidRPr="00E73986">
                  <w:rPr>
                    <w:rFonts w:ascii="Arial" w:hAnsi="Arial"/>
                    <w:b/>
                    <w:bCs/>
                    <w:sz w:val="20"/>
                    <w:szCs w:val="20"/>
                  </w:rPr>
                  <w:t>: £750</w:t>
                </w:r>
              </w:p>
            </w:tc>
          </w:sdtContent>
        </w:sdt>
        <w:sdt>
          <w:sdtPr>
            <w:rPr>
              <w:rFonts w:ascii="Arial" w:hAnsi="Arial"/>
              <w:sz w:val="20"/>
              <w:szCs w:val="20"/>
            </w:rPr>
            <w:alias w:val="Amount"/>
            <w:tag w:val="Amount"/>
            <w:id w:val="-1208881379"/>
            <w:placeholder>
              <w:docPart w:val="8825D2FABF7B4A6E81C5A093C0B0CBB3"/>
            </w:placeholder>
            <w:showingPlcHdr/>
            <w15:color w:val="000000"/>
          </w:sdtPr>
          <w:sdtEndPr/>
          <w:sdtContent>
            <w:tc>
              <w:tcPr>
                <w:tcW w:w="1682" w:type="dxa"/>
              </w:tcPr>
              <w:p w14:paraId="73D9F9FD" w14:textId="4EBEA187" w:rsidR="00AB1578" w:rsidRPr="002F63D3" w:rsidRDefault="00AB1578"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right w:val="single" w:sz="12" w:space="0" w:color="auto"/>
            </w:tcBorders>
          </w:tcPr>
          <w:p w14:paraId="0C5853BA" w14:textId="77777777" w:rsidR="00AB1578" w:rsidRPr="007D24B0" w:rsidRDefault="00AB1578" w:rsidP="00CB3575">
            <w:pPr>
              <w:rPr>
                <w:rFonts w:ascii="Arial" w:hAnsi="Arial"/>
                <w:bCs/>
                <w:sz w:val="18"/>
                <w:szCs w:val="18"/>
              </w:rPr>
            </w:pPr>
          </w:p>
        </w:tc>
      </w:tr>
      <w:tr w:rsidR="00AB1578" w14:paraId="2F964BEB" w14:textId="77777777" w:rsidTr="00113933">
        <w:sdt>
          <w:sdtPr>
            <w:rPr>
              <w:rFonts w:ascii="Arial" w:hAnsi="Arial"/>
            </w:rPr>
            <w:alias w:val="Cost item"/>
            <w:tag w:val="Cost item"/>
            <w:id w:val="1066456989"/>
            <w:placeholder>
              <w:docPart w:val="6BC4683B587344DE9CDBEC94792B1EC7"/>
            </w:placeholder>
            <w15:color w:val="000000"/>
          </w:sdtPr>
          <w:sdtEndPr/>
          <w:sdtContent>
            <w:tc>
              <w:tcPr>
                <w:tcW w:w="5807" w:type="dxa"/>
                <w:tcBorders>
                  <w:left w:val="single" w:sz="12" w:space="0" w:color="auto"/>
                </w:tcBorders>
              </w:tcPr>
              <w:p w14:paraId="20F60961" w14:textId="487EC81C" w:rsidR="00AB1578" w:rsidRPr="00E73986" w:rsidRDefault="00AB1578" w:rsidP="00CB3575">
                <w:pPr>
                  <w:rPr>
                    <w:rFonts w:ascii="Arial" w:hAnsi="Arial"/>
                    <w:sz w:val="20"/>
                    <w:szCs w:val="20"/>
                  </w:rPr>
                </w:pPr>
                <w:r w:rsidRPr="00E73986">
                  <w:rPr>
                    <w:rFonts w:ascii="Arial" w:hAnsi="Arial"/>
                    <w:b/>
                    <w:bCs/>
                    <w:sz w:val="20"/>
                    <w:szCs w:val="20"/>
                  </w:rPr>
                  <w:t>S</w:t>
                </w:r>
                <w:r w:rsidR="00BE0068">
                  <w:rPr>
                    <w:rFonts w:ascii="Arial" w:hAnsi="Arial"/>
                    <w:b/>
                    <w:bCs/>
                    <w:sz w:val="20"/>
                    <w:szCs w:val="20"/>
                  </w:rPr>
                  <w:t>CF</w:t>
                </w:r>
                <w:r w:rsidRPr="00E73986">
                  <w:rPr>
                    <w:rFonts w:ascii="Arial" w:hAnsi="Arial"/>
                    <w:b/>
                    <w:bCs/>
                    <w:sz w:val="20"/>
                    <w:szCs w:val="20"/>
                  </w:rPr>
                  <w:t xml:space="preserve">-04:  </w:t>
                </w:r>
                <w:r w:rsidRPr="00E73986">
                  <w:rPr>
                    <w:rFonts w:ascii="Arial" w:hAnsi="Arial"/>
                    <w:sz w:val="20"/>
                    <w:szCs w:val="20"/>
                  </w:rPr>
                  <w:t>To provide, through a small grants programme, an accessible emergency/hardship fund to meet costs associated with a group or organisation providing personal support or intervention for an individual who is rurally isolated, if this is required (e.g. for providing basic provisions).</w:t>
                </w:r>
              </w:p>
              <w:p w14:paraId="65D6B39B" w14:textId="7077CB16" w:rsidR="00AB1578" w:rsidRPr="00E73986" w:rsidRDefault="00883919" w:rsidP="00CB3575">
                <w:pPr>
                  <w:rPr>
                    <w:rFonts w:ascii="Arial" w:hAnsi="Arial"/>
                    <w:b/>
                    <w:sz w:val="20"/>
                    <w:szCs w:val="20"/>
                  </w:rPr>
                </w:pPr>
                <w:r w:rsidRPr="00E73986">
                  <w:rPr>
                    <w:rFonts w:ascii="Arial" w:hAnsi="Arial"/>
                    <w:b/>
                    <w:bCs/>
                    <w:sz w:val="20"/>
                    <w:szCs w:val="20"/>
                  </w:rPr>
                  <w:t>Maximum amount</w:t>
                </w:r>
                <w:r>
                  <w:rPr>
                    <w:rFonts w:ascii="Arial" w:hAnsi="Arial"/>
                    <w:b/>
                    <w:bCs/>
                    <w:sz w:val="20"/>
                    <w:szCs w:val="20"/>
                  </w:rPr>
                  <w:t xml:space="preserve"> </w:t>
                </w:r>
                <w:r w:rsidR="00D736F1">
                  <w:rPr>
                    <w:rFonts w:ascii="Arial" w:hAnsi="Arial"/>
                    <w:b/>
                    <w:bCs/>
                    <w:sz w:val="20"/>
                    <w:szCs w:val="20"/>
                  </w:rPr>
                  <w:t>permissible</w:t>
                </w:r>
                <w:r w:rsidR="00AB1578" w:rsidRPr="00E73986">
                  <w:rPr>
                    <w:rFonts w:ascii="Arial" w:hAnsi="Arial"/>
                    <w:b/>
                    <w:bCs/>
                    <w:sz w:val="20"/>
                    <w:szCs w:val="20"/>
                  </w:rPr>
                  <w:t>: £250</w:t>
                </w:r>
              </w:p>
            </w:tc>
          </w:sdtContent>
        </w:sdt>
        <w:sdt>
          <w:sdtPr>
            <w:rPr>
              <w:rFonts w:ascii="Arial" w:hAnsi="Arial"/>
              <w:sz w:val="20"/>
              <w:szCs w:val="20"/>
            </w:rPr>
            <w:alias w:val="Amount"/>
            <w:tag w:val="Amount"/>
            <w:id w:val="1210380015"/>
            <w:placeholder>
              <w:docPart w:val="B2FC97D48B20490AB820E1C41C1C2344"/>
            </w:placeholder>
            <w:showingPlcHdr/>
            <w15:color w:val="000000"/>
          </w:sdtPr>
          <w:sdtEndPr/>
          <w:sdtContent>
            <w:tc>
              <w:tcPr>
                <w:tcW w:w="1682" w:type="dxa"/>
              </w:tcPr>
              <w:p w14:paraId="1649F84D" w14:textId="6226D20A" w:rsidR="00AB1578" w:rsidRPr="002F63D3" w:rsidRDefault="00AB1578"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right w:val="single" w:sz="12" w:space="0" w:color="auto"/>
            </w:tcBorders>
          </w:tcPr>
          <w:p w14:paraId="2EC751B5" w14:textId="77777777" w:rsidR="00AB1578" w:rsidRPr="007D24B0" w:rsidRDefault="00AB1578" w:rsidP="00CB3575">
            <w:pPr>
              <w:rPr>
                <w:rFonts w:ascii="Arial" w:hAnsi="Arial"/>
                <w:bCs/>
                <w:sz w:val="18"/>
                <w:szCs w:val="18"/>
              </w:rPr>
            </w:pPr>
          </w:p>
        </w:tc>
      </w:tr>
      <w:tr w:rsidR="00AB1578" w14:paraId="1B0B1C96" w14:textId="77777777" w:rsidTr="00113933">
        <w:sdt>
          <w:sdtPr>
            <w:rPr>
              <w:rFonts w:ascii="Arial" w:hAnsi="Arial"/>
            </w:rPr>
            <w:alias w:val="Cost item"/>
            <w:tag w:val="Cost item"/>
            <w:id w:val="-1942138964"/>
            <w:placeholder>
              <w:docPart w:val="2E6CC1F9FDF44679A3B080F298D27693"/>
            </w:placeholder>
            <w15:color w:val="000000"/>
          </w:sdtPr>
          <w:sdtEndPr/>
          <w:sdtContent>
            <w:tc>
              <w:tcPr>
                <w:tcW w:w="5807" w:type="dxa"/>
                <w:tcBorders>
                  <w:left w:val="single" w:sz="12" w:space="0" w:color="auto"/>
                </w:tcBorders>
              </w:tcPr>
              <w:p w14:paraId="4A75BC2D" w14:textId="5AA38800" w:rsidR="00AB1578" w:rsidRPr="00E73986" w:rsidRDefault="00AB1578" w:rsidP="00CB3575">
                <w:pPr>
                  <w:rPr>
                    <w:rFonts w:ascii="Arial" w:hAnsi="Arial"/>
                    <w:b/>
                    <w:bCs/>
                    <w:sz w:val="20"/>
                    <w:szCs w:val="20"/>
                  </w:rPr>
                </w:pPr>
                <w:r w:rsidRPr="00E73986">
                  <w:rPr>
                    <w:rFonts w:ascii="Arial" w:hAnsi="Arial"/>
                    <w:b/>
                    <w:bCs/>
                    <w:sz w:val="20"/>
                    <w:szCs w:val="20"/>
                  </w:rPr>
                  <w:t>S</w:t>
                </w:r>
                <w:r w:rsidR="00BE0068">
                  <w:rPr>
                    <w:rFonts w:ascii="Arial" w:hAnsi="Arial"/>
                    <w:b/>
                    <w:bCs/>
                    <w:sz w:val="20"/>
                    <w:szCs w:val="20"/>
                  </w:rPr>
                  <w:t>CF</w:t>
                </w:r>
                <w:r w:rsidRPr="00E73986">
                  <w:rPr>
                    <w:rFonts w:ascii="Arial" w:hAnsi="Arial"/>
                    <w:b/>
                    <w:bCs/>
                    <w:sz w:val="20"/>
                    <w:szCs w:val="20"/>
                  </w:rPr>
                  <w:t>-05</w:t>
                </w:r>
                <w:r w:rsidRPr="00E73986">
                  <w:rPr>
                    <w:rFonts w:ascii="Arial" w:hAnsi="Arial"/>
                    <w:sz w:val="20"/>
                    <w:szCs w:val="20"/>
                  </w:rPr>
                  <w:t xml:space="preserve">:  To provide financial support, through a small grants programme, activity programmes aimed at vulnerable people who are rurally isolated (e.g. supporting payments for access </w:t>
                </w:r>
                <w:r w:rsidRPr="00E73986">
                  <w:rPr>
                    <w:rFonts w:ascii="Arial" w:hAnsi="Arial"/>
                    <w:sz w:val="20"/>
                    <w:szCs w:val="20"/>
                  </w:rPr>
                  <w:lastRenderedPageBreak/>
                  <w:t>to online services, but not broadband infrastructure or access costs).</w:t>
                </w:r>
              </w:p>
              <w:p w14:paraId="1335D78E" w14:textId="0D9481BE" w:rsidR="00AB1578" w:rsidRPr="00E73986" w:rsidRDefault="00883919" w:rsidP="00CB3575">
                <w:pPr>
                  <w:rPr>
                    <w:rFonts w:ascii="Arial" w:hAnsi="Arial"/>
                    <w:b/>
                    <w:sz w:val="20"/>
                    <w:szCs w:val="20"/>
                  </w:rPr>
                </w:pPr>
                <w:r w:rsidRPr="00E73986">
                  <w:rPr>
                    <w:rFonts w:ascii="Arial" w:hAnsi="Arial"/>
                    <w:b/>
                    <w:bCs/>
                    <w:sz w:val="20"/>
                    <w:szCs w:val="20"/>
                  </w:rPr>
                  <w:t>Maximum amount</w:t>
                </w:r>
                <w:r>
                  <w:rPr>
                    <w:rFonts w:ascii="Arial" w:hAnsi="Arial"/>
                    <w:b/>
                    <w:bCs/>
                    <w:sz w:val="20"/>
                    <w:szCs w:val="20"/>
                  </w:rPr>
                  <w:t xml:space="preserve"> </w:t>
                </w:r>
                <w:r w:rsidR="00D736F1">
                  <w:rPr>
                    <w:rFonts w:ascii="Arial" w:hAnsi="Arial"/>
                    <w:b/>
                    <w:bCs/>
                    <w:sz w:val="20"/>
                    <w:szCs w:val="20"/>
                  </w:rPr>
                  <w:t>permissible</w:t>
                </w:r>
                <w:r w:rsidR="00AB1578" w:rsidRPr="00E73986">
                  <w:rPr>
                    <w:rFonts w:ascii="Arial" w:hAnsi="Arial"/>
                    <w:b/>
                    <w:bCs/>
                    <w:sz w:val="20"/>
                    <w:szCs w:val="20"/>
                  </w:rPr>
                  <w:t>: £500</w:t>
                </w:r>
              </w:p>
            </w:tc>
          </w:sdtContent>
        </w:sdt>
        <w:sdt>
          <w:sdtPr>
            <w:rPr>
              <w:rFonts w:ascii="Arial" w:hAnsi="Arial"/>
              <w:sz w:val="20"/>
              <w:szCs w:val="20"/>
            </w:rPr>
            <w:alias w:val="Amount"/>
            <w:tag w:val="Amount"/>
            <w:id w:val="1674072373"/>
            <w:placeholder>
              <w:docPart w:val="E0C0083C607D452AA2049885DA436A46"/>
            </w:placeholder>
            <w:showingPlcHdr/>
            <w15:color w:val="000000"/>
          </w:sdtPr>
          <w:sdtEndPr/>
          <w:sdtContent>
            <w:tc>
              <w:tcPr>
                <w:tcW w:w="1682" w:type="dxa"/>
              </w:tcPr>
              <w:p w14:paraId="131809D7" w14:textId="57056981" w:rsidR="00AB1578" w:rsidRPr="002F63D3" w:rsidRDefault="00AB1578"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right w:val="single" w:sz="12" w:space="0" w:color="auto"/>
            </w:tcBorders>
          </w:tcPr>
          <w:p w14:paraId="1C3E3F32" w14:textId="77777777" w:rsidR="00AB1578" w:rsidRPr="007D24B0" w:rsidRDefault="00AB1578" w:rsidP="00CB3575">
            <w:pPr>
              <w:rPr>
                <w:rFonts w:ascii="Arial" w:hAnsi="Arial"/>
                <w:bCs/>
                <w:sz w:val="18"/>
                <w:szCs w:val="18"/>
              </w:rPr>
            </w:pPr>
          </w:p>
        </w:tc>
      </w:tr>
      <w:tr w:rsidR="00AB1578" w14:paraId="7FEB8ED9" w14:textId="77777777" w:rsidTr="00113933">
        <w:tc>
          <w:tcPr>
            <w:tcW w:w="5807" w:type="dxa"/>
            <w:tcBorders>
              <w:left w:val="single" w:sz="12" w:space="0" w:color="auto"/>
              <w:bottom w:val="single" w:sz="12" w:space="0" w:color="auto"/>
            </w:tcBorders>
          </w:tcPr>
          <w:p w14:paraId="6FF0C7AE" w14:textId="4E638C87" w:rsidR="00AB1578" w:rsidRPr="002F63D3" w:rsidRDefault="00AB1578" w:rsidP="00AB1578">
            <w:pPr>
              <w:jc w:val="right"/>
              <w:rPr>
                <w:rFonts w:ascii="Arial" w:hAnsi="Arial"/>
                <w:b/>
                <w:sz w:val="20"/>
                <w:szCs w:val="20"/>
              </w:rPr>
            </w:pPr>
            <w:r>
              <w:rPr>
                <w:rFonts w:ascii="Arial" w:hAnsi="Arial"/>
                <w:b/>
                <w:sz w:val="20"/>
                <w:szCs w:val="20"/>
              </w:rPr>
              <w:t>Total:</w:t>
            </w:r>
          </w:p>
        </w:tc>
        <w:sdt>
          <w:sdtPr>
            <w:rPr>
              <w:rFonts w:ascii="Arial" w:hAnsi="Arial"/>
              <w:sz w:val="20"/>
              <w:szCs w:val="20"/>
            </w:rPr>
            <w:alias w:val="Amount"/>
            <w:tag w:val="Amount"/>
            <w:id w:val="1328789877"/>
            <w:placeholder>
              <w:docPart w:val="A6EBAF84AEA04278BA41821DE02A2F9F"/>
            </w:placeholder>
            <w:showingPlcHdr/>
            <w15:color w:val="000000"/>
          </w:sdtPr>
          <w:sdtEndPr/>
          <w:sdtContent>
            <w:tc>
              <w:tcPr>
                <w:tcW w:w="1682" w:type="dxa"/>
                <w:tcBorders>
                  <w:bottom w:val="single" w:sz="12" w:space="0" w:color="auto"/>
                </w:tcBorders>
              </w:tcPr>
              <w:p w14:paraId="35C14D24" w14:textId="0D5C063A" w:rsidR="00AB1578" w:rsidRPr="002F63D3" w:rsidRDefault="00AB1578" w:rsidP="00CB3575">
                <w:pPr>
                  <w:rPr>
                    <w:rFonts w:ascii="Arial" w:hAnsi="Arial"/>
                    <w:b/>
                    <w:sz w:val="20"/>
                    <w:szCs w:val="20"/>
                  </w:rPr>
                </w:pPr>
                <w:r w:rsidRPr="007D24B0">
                  <w:rPr>
                    <w:rStyle w:val="PlaceholderText"/>
                    <w:rFonts w:ascii="Arial" w:hAnsi="Arial"/>
                    <w:color w:val="auto"/>
                    <w:sz w:val="20"/>
                    <w:szCs w:val="20"/>
                  </w:rPr>
                  <w:t>Click or tap here to enter text.</w:t>
                </w:r>
              </w:p>
            </w:tc>
          </w:sdtContent>
        </w:sdt>
        <w:tc>
          <w:tcPr>
            <w:tcW w:w="2429" w:type="dxa"/>
            <w:vMerge/>
            <w:tcBorders>
              <w:bottom w:val="single" w:sz="12" w:space="0" w:color="auto"/>
              <w:right w:val="single" w:sz="12" w:space="0" w:color="auto"/>
            </w:tcBorders>
          </w:tcPr>
          <w:p w14:paraId="53B91F1D" w14:textId="77777777" w:rsidR="00AB1578" w:rsidRPr="007D24B0" w:rsidRDefault="00AB1578" w:rsidP="00CB3575">
            <w:pPr>
              <w:rPr>
                <w:rFonts w:ascii="Arial" w:hAnsi="Arial"/>
                <w:bCs/>
                <w:sz w:val="18"/>
                <w:szCs w:val="18"/>
              </w:rPr>
            </w:pPr>
          </w:p>
        </w:tc>
      </w:tr>
    </w:tbl>
    <w:p w14:paraId="5CC18296" w14:textId="0F17EF49" w:rsidR="008A36E0" w:rsidRDefault="008A36E0" w:rsidP="00CB3575">
      <w:pPr>
        <w:rPr>
          <w:rFonts w:ascii="Verdana" w:hAnsi="Verdana" w:cs="Arial"/>
        </w:rPr>
      </w:pPr>
    </w:p>
    <w:p w14:paraId="24436ADC" w14:textId="77777777" w:rsidR="008A36E0" w:rsidRDefault="008A36E0">
      <w:pPr>
        <w:spacing w:after="0" w:line="240" w:lineRule="auto"/>
        <w:rPr>
          <w:rFonts w:ascii="Verdana" w:hAnsi="Verdana" w:cs="Arial"/>
        </w:rPr>
      </w:pPr>
      <w:r>
        <w:rPr>
          <w:rFonts w:ascii="Verdana" w:hAnsi="Verdana" w:cs="Arial"/>
        </w:rPr>
        <w:br w:type="page"/>
      </w:r>
    </w:p>
    <w:tbl>
      <w:tblPr>
        <w:tblStyle w:val="TableGrid"/>
        <w:tblW w:w="0" w:type="auto"/>
        <w:tblLook w:val="04A0" w:firstRow="1" w:lastRow="0" w:firstColumn="1" w:lastColumn="0" w:noHBand="0" w:noVBand="1"/>
      </w:tblPr>
      <w:tblGrid>
        <w:gridCol w:w="1412"/>
        <w:gridCol w:w="3619"/>
        <w:gridCol w:w="1410"/>
        <w:gridCol w:w="3450"/>
      </w:tblGrid>
      <w:tr w:rsidR="00705853" w:rsidRPr="00C536FF" w14:paraId="7293E582" w14:textId="77777777" w:rsidTr="008A36E0">
        <w:tc>
          <w:tcPr>
            <w:tcW w:w="9891"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6EDB6A8F" w14:textId="6B12B19C" w:rsidR="00705853" w:rsidRPr="00C536FF" w:rsidRDefault="00705853" w:rsidP="00CB3575">
            <w:pPr>
              <w:rPr>
                <w:rFonts w:ascii="Arial" w:hAnsi="Arial"/>
                <w:b/>
                <w:color w:val="1C307E"/>
              </w:rPr>
            </w:pPr>
            <w:r w:rsidRPr="00C536FF">
              <w:rPr>
                <w:rFonts w:ascii="Arial" w:hAnsi="Arial"/>
                <w:b/>
              </w:rPr>
              <w:lastRenderedPageBreak/>
              <w:t>Section 3: Application Declaration</w:t>
            </w:r>
          </w:p>
        </w:tc>
      </w:tr>
      <w:tr w:rsidR="00705853" w14:paraId="495609F7" w14:textId="77777777" w:rsidTr="008A36E0">
        <w:tc>
          <w:tcPr>
            <w:tcW w:w="9891"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08B9B2" w14:textId="66019C3A" w:rsidR="00290523" w:rsidRPr="00193FF3" w:rsidRDefault="00290523" w:rsidP="00290523">
            <w:pPr>
              <w:rPr>
                <w:rFonts w:ascii="Arial" w:hAnsi="Arial"/>
                <w:bCs/>
                <w:sz w:val="20"/>
                <w:szCs w:val="20"/>
              </w:rPr>
            </w:pPr>
            <w:r w:rsidRPr="00193FF3">
              <w:rPr>
                <w:rFonts w:ascii="Arial" w:hAnsi="Arial"/>
                <w:bCs/>
                <w:sz w:val="20"/>
                <w:szCs w:val="20"/>
              </w:rPr>
              <w:t>I/We</w:t>
            </w:r>
            <w:r w:rsidR="003253BB" w:rsidRPr="00193FF3">
              <w:rPr>
                <w:rFonts w:ascii="Arial" w:hAnsi="Arial"/>
                <w:bCs/>
                <w:sz w:val="20"/>
                <w:szCs w:val="20"/>
              </w:rPr>
              <w:t>,</w:t>
            </w:r>
            <w:r w:rsidRPr="00193FF3">
              <w:rPr>
                <w:rFonts w:ascii="Arial" w:hAnsi="Arial"/>
                <w:bCs/>
                <w:sz w:val="20"/>
                <w:szCs w:val="20"/>
              </w:rPr>
              <w:t xml:space="preserve"> the Applicant as designated in section 1 above:</w:t>
            </w:r>
          </w:p>
          <w:p w14:paraId="73C8A89E" w14:textId="10E108F1"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 xml:space="preserve">confirm that I/we </w:t>
            </w:r>
            <w:r w:rsidR="003253BB" w:rsidRPr="00193FF3">
              <w:rPr>
                <w:rFonts w:ascii="Arial" w:hAnsi="Arial"/>
                <w:bCs/>
                <w:sz w:val="20"/>
                <w:szCs w:val="20"/>
              </w:rPr>
              <w:t>have not</w:t>
            </w:r>
            <w:r w:rsidRPr="00193FF3">
              <w:rPr>
                <w:rFonts w:ascii="Arial" w:hAnsi="Arial"/>
                <w:bCs/>
                <w:sz w:val="20"/>
                <w:szCs w:val="20"/>
              </w:rPr>
              <w:t xml:space="preserve"> accept</w:t>
            </w:r>
            <w:r w:rsidR="00B816CD" w:rsidRPr="00193FF3">
              <w:rPr>
                <w:rFonts w:ascii="Arial" w:hAnsi="Arial"/>
                <w:bCs/>
                <w:sz w:val="20"/>
                <w:szCs w:val="20"/>
              </w:rPr>
              <w:t>ed</w:t>
            </w:r>
            <w:r w:rsidRPr="00193FF3">
              <w:rPr>
                <w:rFonts w:ascii="Arial" w:hAnsi="Arial"/>
                <w:bCs/>
                <w:sz w:val="20"/>
                <w:szCs w:val="20"/>
              </w:rPr>
              <w:t>/</w:t>
            </w:r>
            <w:r w:rsidR="00B816CD" w:rsidRPr="00193FF3">
              <w:rPr>
                <w:rFonts w:ascii="Arial" w:hAnsi="Arial"/>
                <w:bCs/>
                <w:sz w:val="20"/>
                <w:szCs w:val="20"/>
              </w:rPr>
              <w:t xml:space="preserve">will not </w:t>
            </w:r>
            <w:r w:rsidRPr="00193FF3">
              <w:rPr>
                <w:rFonts w:ascii="Arial" w:hAnsi="Arial"/>
                <w:bCs/>
                <w:sz w:val="20"/>
                <w:szCs w:val="20"/>
              </w:rPr>
              <w:t>accept other funds for the same activity over the same period</w:t>
            </w:r>
            <w:r w:rsidR="0063214E" w:rsidRPr="00193FF3">
              <w:rPr>
                <w:rFonts w:ascii="Arial" w:hAnsi="Arial"/>
                <w:bCs/>
                <w:sz w:val="20"/>
                <w:szCs w:val="20"/>
              </w:rPr>
              <w:t>.</w:t>
            </w:r>
          </w:p>
          <w:p w14:paraId="73F9B61F" w14:textId="57AD321E"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certify that the information given on this form is accurate to the best of my/our knowledge</w:t>
            </w:r>
            <w:r w:rsidR="0063214E" w:rsidRPr="00193FF3">
              <w:rPr>
                <w:rFonts w:ascii="Arial" w:hAnsi="Arial"/>
                <w:bCs/>
                <w:sz w:val="20"/>
                <w:szCs w:val="20"/>
              </w:rPr>
              <w:t>.</w:t>
            </w:r>
          </w:p>
          <w:p w14:paraId="4DCCC5DC" w14:textId="0A4EF197"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certify that submission of this application has been authorised by one or more Director/Trustee, Authorised Signatory or Secretary in line with our Constitution or Articles of Association</w:t>
            </w:r>
            <w:r w:rsidR="0063214E" w:rsidRPr="00193FF3">
              <w:rPr>
                <w:rFonts w:ascii="Arial" w:hAnsi="Arial"/>
                <w:bCs/>
                <w:sz w:val="20"/>
                <w:szCs w:val="20"/>
              </w:rPr>
              <w:t>.</w:t>
            </w:r>
          </w:p>
          <w:p w14:paraId="43CF79D7" w14:textId="2FC42BAC"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undertake to notify any changes in circumstances relating to the Applicant and/or proposed activity, and/or funding as specified in this application</w:t>
            </w:r>
            <w:r w:rsidR="0063214E" w:rsidRPr="00193FF3">
              <w:rPr>
                <w:rFonts w:ascii="Arial" w:hAnsi="Arial"/>
                <w:bCs/>
                <w:sz w:val="20"/>
                <w:szCs w:val="20"/>
              </w:rPr>
              <w:t>.</w:t>
            </w:r>
          </w:p>
          <w:p w14:paraId="0981FCAF" w14:textId="1C7E1226"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understand that this Application does not constitute an offer of assistance and that it is subject to approval of the funding partner at its discretion</w:t>
            </w:r>
            <w:r w:rsidR="0063214E" w:rsidRPr="00193FF3">
              <w:rPr>
                <w:rFonts w:ascii="Arial" w:hAnsi="Arial"/>
                <w:bCs/>
                <w:sz w:val="20"/>
                <w:szCs w:val="20"/>
              </w:rPr>
              <w:t>.</w:t>
            </w:r>
          </w:p>
          <w:p w14:paraId="5AC7754D" w14:textId="0C580B57"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that where working in partnership with other community organisations I/we have discussed our proposal/plans with them</w:t>
            </w:r>
            <w:r w:rsidR="0063214E" w:rsidRPr="00193FF3">
              <w:rPr>
                <w:rFonts w:ascii="Arial" w:hAnsi="Arial"/>
                <w:bCs/>
                <w:sz w:val="20"/>
                <w:szCs w:val="20"/>
              </w:rPr>
              <w:t>.</w:t>
            </w:r>
          </w:p>
          <w:p w14:paraId="30EBFFDD" w14:textId="2C389D7C"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accept that AVA, the Scottish Government and The National Lottery Community Fund may be obliged to disclose information provided by the Applicant under the terms of the Freedom of Information (Scotland) Act 2002, and the Environmental Information (Scotland) Regulations 2004</w:t>
            </w:r>
            <w:r w:rsidR="0063214E" w:rsidRPr="00193FF3">
              <w:rPr>
                <w:rFonts w:ascii="Arial" w:hAnsi="Arial"/>
                <w:bCs/>
                <w:sz w:val="20"/>
                <w:szCs w:val="20"/>
              </w:rPr>
              <w:t>.</w:t>
            </w:r>
          </w:p>
          <w:p w14:paraId="68C3828C" w14:textId="426D6923"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 xml:space="preserve">understand my/our obligations to comply with relevant Data Protection and Privacy requirements, </w:t>
            </w:r>
            <w:proofErr w:type="gramStart"/>
            <w:r w:rsidRPr="00193FF3">
              <w:rPr>
                <w:rFonts w:ascii="Arial" w:hAnsi="Arial"/>
                <w:bCs/>
                <w:sz w:val="20"/>
                <w:szCs w:val="20"/>
              </w:rPr>
              <w:t>equalities</w:t>
            </w:r>
            <w:proofErr w:type="gramEnd"/>
            <w:r w:rsidRPr="00193FF3">
              <w:rPr>
                <w:rFonts w:ascii="Arial" w:hAnsi="Arial"/>
                <w:bCs/>
                <w:sz w:val="20"/>
                <w:szCs w:val="20"/>
              </w:rPr>
              <w:t xml:space="preserve"> and environmental legislation</w:t>
            </w:r>
            <w:r w:rsidR="0063214E" w:rsidRPr="00193FF3">
              <w:rPr>
                <w:rFonts w:ascii="Arial" w:hAnsi="Arial"/>
                <w:bCs/>
                <w:sz w:val="20"/>
                <w:szCs w:val="20"/>
              </w:rPr>
              <w:t>.</w:t>
            </w:r>
          </w:p>
          <w:p w14:paraId="2F7416B8" w14:textId="62D4433C"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authorise AVA, the Scottish Government and The National Lottery Community Fund to make any enquiries as considered necessary in connection with this Application and I/we may be required to provide additional information in relation to my/our proposal</w:t>
            </w:r>
            <w:r w:rsidR="0063214E" w:rsidRPr="00193FF3">
              <w:rPr>
                <w:rFonts w:ascii="Arial" w:hAnsi="Arial"/>
                <w:bCs/>
                <w:sz w:val="20"/>
                <w:szCs w:val="20"/>
              </w:rPr>
              <w:t>.</w:t>
            </w:r>
          </w:p>
          <w:p w14:paraId="13984CDD" w14:textId="11A9BAF8" w:rsidR="00290523" w:rsidRPr="00193FF3" w:rsidRDefault="00290523" w:rsidP="0063214E">
            <w:pPr>
              <w:pStyle w:val="ListParagraph"/>
              <w:numPr>
                <w:ilvl w:val="0"/>
                <w:numId w:val="31"/>
              </w:numPr>
              <w:rPr>
                <w:rFonts w:ascii="Arial" w:hAnsi="Arial"/>
                <w:bCs/>
                <w:sz w:val="20"/>
                <w:szCs w:val="20"/>
              </w:rPr>
            </w:pPr>
            <w:r w:rsidRPr="00193FF3">
              <w:rPr>
                <w:rFonts w:ascii="Arial" w:hAnsi="Arial"/>
                <w:bCs/>
                <w:sz w:val="20"/>
                <w:szCs w:val="20"/>
              </w:rPr>
              <w:t>confirm I/we have read and acknowledge terms of Data Protection in Section 4 of this form overleaf</w:t>
            </w:r>
            <w:r w:rsidR="0063214E" w:rsidRPr="00193FF3">
              <w:rPr>
                <w:rFonts w:ascii="Arial" w:hAnsi="Arial"/>
                <w:bCs/>
                <w:sz w:val="20"/>
                <w:szCs w:val="20"/>
              </w:rPr>
              <w:t>.</w:t>
            </w:r>
          </w:p>
          <w:p w14:paraId="30B17BB3" w14:textId="77777777" w:rsidR="00B7583B" w:rsidRPr="00193FF3" w:rsidRDefault="00290523" w:rsidP="00B7583B">
            <w:pPr>
              <w:pStyle w:val="ListParagraph"/>
              <w:numPr>
                <w:ilvl w:val="0"/>
                <w:numId w:val="31"/>
              </w:numPr>
              <w:rPr>
                <w:rFonts w:ascii="Arial" w:hAnsi="Arial"/>
                <w:bCs/>
                <w:sz w:val="20"/>
                <w:szCs w:val="20"/>
              </w:rPr>
            </w:pPr>
            <w:r w:rsidRPr="00193FF3">
              <w:rPr>
                <w:rFonts w:ascii="Arial" w:hAnsi="Arial"/>
                <w:bCs/>
                <w:sz w:val="20"/>
                <w:szCs w:val="20"/>
              </w:rPr>
              <w:t>acknowledge that, if approved, grant claims will be submitted in accordance with the Grantor’s requirements supported by invoices and receipts or other such evidence demonstrating the payment has been discharged from my/our account</w:t>
            </w:r>
            <w:r w:rsidR="0063214E" w:rsidRPr="00193FF3">
              <w:rPr>
                <w:rFonts w:ascii="Arial" w:hAnsi="Arial"/>
                <w:bCs/>
                <w:sz w:val="20"/>
                <w:szCs w:val="20"/>
              </w:rPr>
              <w:t>.</w:t>
            </w:r>
          </w:p>
          <w:p w14:paraId="2ED8AC48" w14:textId="16F42EBB" w:rsidR="00705853" w:rsidRPr="00193FF3" w:rsidRDefault="00290523" w:rsidP="00B7583B">
            <w:pPr>
              <w:pStyle w:val="ListParagraph"/>
              <w:numPr>
                <w:ilvl w:val="0"/>
                <w:numId w:val="31"/>
              </w:numPr>
              <w:rPr>
                <w:rFonts w:ascii="Arial" w:hAnsi="Arial"/>
                <w:bCs/>
                <w:sz w:val="20"/>
                <w:szCs w:val="20"/>
              </w:rPr>
            </w:pPr>
            <w:r w:rsidRPr="00193FF3">
              <w:rPr>
                <w:rFonts w:ascii="Arial" w:hAnsi="Arial"/>
                <w:bCs/>
                <w:sz w:val="20"/>
                <w:szCs w:val="20"/>
              </w:rPr>
              <w:t>confirm that I/we have read the eligibility criteria for applying to the Supporting Communities Fund.</w:t>
            </w:r>
          </w:p>
        </w:tc>
      </w:tr>
      <w:tr w:rsidR="00193FF3" w14:paraId="555FF4AF" w14:textId="77777777" w:rsidTr="008A36E0">
        <w:tc>
          <w:tcPr>
            <w:tcW w:w="9891" w:type="dxa"/>
            <w:gridSpan w:val="4"/>
            <w:tcBorders>
              <w:top w:val="single" w:sz="12" w:space="0" w:color="auto"/>
              <w:left w:val="single" w:sz="12" w:space="0" w:color="auto"/>
              <w:right w:val="single" w:sz="12" w:space="0" w:color="auto"/>
            </w:tcBorders>
            <w:shd w:val="clear" w:color="auto" w:fill="D9D9D9" w:themeFill="background1" w:themeFillShade="D9"/>
          </w:tcPr>
          <w:p w14:paraId="400B3857" w14:textId="41103843" w:rsidR="00684E16" w:rsidRDefault="004A5A0C" w:rsidP="00684E16">
            <w:pPr>
              <w:spacing w:after="0" w:line="240" w:lineRule="auto"/>
              <w:rPr>
                <w:rFonts w:ascii="Arial" w:hAnsi="Arial"/>
                <w:b/>
                <w:color w:val="000000"/>
                <w:sz w:val="20"/>
                <w:szCs w:val="20"/>
              </w:rPr>
            </w:pPr>
            <w:r>
              <w:rPr>
                <w:rFonts w:ascii="Arial" w:hAnsi="Arial"/>
                <w:b/>
                <w:color w:val="000000"/>
                <w:sz w:val="20"/>
                <w:szCs w:val="20"/>
              </w:rPr>
              <w:t>Declaration</w:t>
            </w:r>
          </w:p>
          <w:p w14:paraId="0236F3D1" w14:textId="77777777" w:rsidR="00120D38" w:rsidRPr="00120D38" w:rsidRDefault="00120D38" w:rsidP="00684E16">
            <w:pPr>
              <w:spacing w:after="0" w:line="240" w:lineRule="auto"/>
              <w:rPr>
                <w:rFonts w:ascii="Arial" w:hAnsi="Arial"/>
                <w:sz w:val="20"/>
                <w:szCs w:val="20"/>
              </w:rPr>
            </w:pPr>
          </w:p>
          <w:p w14:paraId="1FA2EEBD" w14:textId="5FBDF050" w:rsidR="00120D38" w:rsidRPr="00120D38" w:rsidRDefault="00120D38" w:rsidP="00684E16">
            <w:pPr>
              <w:spacing w:after="0" w:line="240" w:lineRule="auto"/>
              <w:rPr>
                <w:rFonts w:ascii="Arial" w:hAnsi="Arial"/>
                <w:sz w:val="20"/>
                <w:szCs w:val="20"/>
              </w:rPr>
            </w:pPr>
            <w:r>
              <w:rPr>
                <w:rFonts w:ascii="Arial" w:hAnsi="Arial"/>
                <w:sz w:val="20"/>
                <w:szCs w:val="20"/>
              </w:rPr>
              <w:t xml:space="preserve">By signing this application, you are declaring that you have the required permission from </w:t>
            </w:r>
            <w:r w:rsidR="006E3D6E">
              <w:rPr>
                <w:rFonts w:ascii="Arial" w:hAnsi="Arial"/>
                <w:sz w:val="20"/>
                <w:szCs w:val="20"/>
              </w:rPr>
              <w:t>a trustee</w:t>
            </w:r>
            <w:r w:rsidR="002B5E41">
              <w:rPr>
                <w:rFonts w:ascii="Arial" w:hAnsi="Arial"/>
                <w:sz w:val="20"/>
                <w:szCs w:val="20"/>
              </w:rPr>
              <w:t>/director</w:t>
            </w:r>
            <w:r w:rsidR="006E3D6E">
              <w:rPr>
                <w:rFonts w:ascii="Arial" w:hAnsi="Arial"/>
                <w:sz w:val="20"/>
                <w:szCs w:val="20"/>
              </w:rPr>
              <w:t xml:space="preserve"> of your organisation </w:t>
            </w:r>
            <w:r w:rsidR="001D61EC">
              <w:rPr>
                <w:rFonts w:ascii="Arial" w:hAnsi="Arial"/>
                <w:sz w:val="20"/>
                <w:szCs w:val="20"/>
              </w:rPr>
              <w:t>to do so in the name of your organisation.</w:t>
            </w:r>
          </w:p>
          <w:p w14:paraId="29D9299E" w14:textId="77777777" w:rsidR="00ED24F9" w:rsidRPr="00120D38" w:rsidRDefault="00ED24F9" w:rsidP="00684E16">
            <w:pPr>
              <w:spacing w:after="0" w:line="240" w:lineRule="auto"/>
              <w:rPr>
                <w:rFonts w:ascii="Arial" w:hAnsi="Arial"/>
                <w:sz w:val="20"/>
                <w:szCs w:val="20"/>
              </w:rPr>
            </w:pPr>
          </w:p>
          <w:p w14:paraId="3A937414" w14:textId="49FBE5C7" w:rsidR="004A5A0C" w:rsidRDefault="00684E16" w:rsidP="004A5A0C">
            <w:pPr>
              <w:spacing w:after="0" w:line="240" w:lineRule="auto"/>
              <w:rPr>
                <w:rFonts w:ascii="Arial" w:hAnsi="Arial"/>
                <w:sz w:val="20"/>
                <w:szCs w:val="20"/>
              </w:rPr>
            </w:pPr>
            <w:r w:rsidRPr="00684E16">
              <w:rPr>
                <w:rFonts w:ascii="Arial" w:hAnsi="Arial"/>
                <w:sz w:val="20"/>
                <w:szCs w:val="20"/>
              </w:rPr>
              <w:t>If signing your document by hand, please scan the whole application form and submit by emai</w:t>
            </w:r>
            <w:r w:rsidR="003773F6">
              <w:rPr>
                <w:rFonts w:ascii="Arial" w:hAnsi="Arial"/>
                <w:sz w:val="20"/>
                <w:szCs w:val="20"/>
              </w:rPr>
              <w:t>l</w:t>
            </w:r>
            <w:r w:rsidRPr="00684E16">
              <w:rPr>
                <w:rFonts w:ascii="Arial" w:hAnsi="Arial"/>
                <w:sz w:val="20"/>
                <w:szCs w:val="20"/>
              </w:rPr>
              <w:t>. Electronic signatures are acceptable, preferably an electronic copy of each person’s hand signature, typed signatures will be accepted under the current exceptional circumstances. The application form must be submitted from either the email account of one of the signatories, or with both signatories included in the email copy list.</w:t>
            </w:r>
          </w:p>
          <w:p w14:paraId="30AF23C4" w14:textId="77777777" w:rsidR="004A5A0C" w:rsidRDefault="004A5A0C" w:rsidP="004A5A0C">
            <w:pPr>
              <w:spacing w:after="0" w:line="240" w:lineRule="auto"/>
              <w:rPr>
                <w:rFonts w:ascii="Arial" w:hAnsi="Arial"/>
                <w:sz w:val="20"/>
                <w:szCs w:val="20"/>
              </w:rPr>
            </w:pPr>
          </w:p>
          <w:p w14:paraId="154DB0F6" w14:textId="74025CB9" w:rsidR="00193FF3" w:rsidRDefault="004A5A0C" w:rsidP="004A5A0C">
            <w:pPr>
              <w:spacing w:after="0" w:line="240" w:lineRule="auto"/>
              <w:rPr>
                <w:rFonts w:ascii="Arial" w:hAnsi="Arial"/>
                <w:b/>
                <w:bCs/>
                <w:sz w:val="20"/>
                <w:szCs w:val="20"/>
              </w:rPr>
            </w:pPr>
            <w:r w:rsidRPr="00684E16">
              <w:rPr>
                <w:rFonts w:ascii="Arial" w:hAnsi="Arial"/>
                <w:sz w:val="20"/>
                <w:szCs w:val="20"/>
              </w:rPr>
              <w:t xml:space="preserve">Please sign and date your application and submit </w:t>
            </w:r>
            <w:r>
              <w:rPr>
                <w:rFonts w:ascii="Arial" w:hAnsi="Arial"/>
                <w:sz w:val="20"/>
                <w:szCs w:val="20"/>
              </w:rPr>
              <w:t xml:space="preserve">it </w:t>
            </w:r>
            <w:r w:rsidRPr="00684E16">
              <w:rPr>
                <w:rFonts w:ascii="Arial" w:hAnsi="Arial"/>
                <w:sz w:val="20"/>
                <w:szCs w:val="20"/>
              </w:rPr>
              <w:t xml:space="preserve">by email to </w:t>
            </w:r>
            <w:hyperlink r:id="rId14" w:history="1">
              <w:r w:rsidRPr="003773F6">
                <w:rPr>
                  <w:rStyle w:val="Hyperlink"/>
                  <w:rFonts w:ascii="Arial" w:hAnsi="Arial"/>
                  <w:b/>
                  <w:bCs/>
                  <w:color w:val="auto"/>
                  <w:sz w:val="20"/>
                  <w:szCs w:val="20"/>
                  <w:u w:val="none"/>
                </w:rPr>
                <w:t>grants@avashire.org.uk</w:t>
              </w:r>
            </w:hyperlink>
            <w:r>
              <w:rPr>
                <w:rFonts w:ascii="Arial" w:hAnsi="Arial"/>
                <w:b/>
                <w:bCs/>
                <w:sz w:val="20"/>
                <w:szCs w:val="20"/>
              </w:rPr>
              <w:t>.</w:t>
            </w:r>
          </w:p>
          <w:p w14:paraId="57DD06EF" w14:textId="69770026" w:rsidR="0097750A" w:rsidRPr="004A5A0C" w:rsidRDefault="0097750A" w:rsidP="004A5A0C">
            <w:pPr>
              <w:spacing w:after="0" w:line="240" w:lineRule="auto"/>
              <w:rPr>
                <w:rFonts w:ascii="Arial" w:hAnsi="Arial"/>
                <w:b/>
                <w:bCs/>
                <w:sz w:val="20"/>
                <w:szCs w:val="20"/>
              </w:rPr>
            </w:pPr>
          </w:p>
        </w:tc>
      </w:tr>
      <w:tr w:rsidR="00CC3CB1" w:rsidRPr="00CC3CB1" w14:paraId="3FEC72C1" w14:textId="77777777" w:rsidTr="008A36E0">
        <w:tc>
          <w:tcPr>
            <w:tcW w:w="1412" w:type="dxa"/>
            <w:tcBorders>
              <w:left w:val="single" w:sz="12" w:space="0" w:color="auto"/>
            </w:tcBorders>
            <w:shd w:val="clear" w:color="auto" w:fill="D9D9D9" w:themeFill="background1" w:themeFillShade="D9"/>
          </w:tcPr>
          <w:p w14:paraId="43E372B1" w14:textId="34C5137C" w:rsidR="00967372" w:rsidRPr="00BD02AC" w:rsidRDefault="00CC3CB1" w:rsidP="00BD02AC">
            <w:pPr>
              <w:jc w:val="right"/>
              <w:rPr>
                <w:rFonts w:ascii="Arial" w:hAnsi="Arial"/>
                <w:b/>
                <w:sz w:val="20"/>
                <w:szCs w:val="20"/>
              </w:rPr>
            </w:pPr>
            <w:r w:rsidRPr="00BD02AC">
              <w:rPr>
                <w:rFonts w:ascii="Arial" w:hAnsi="Arial"/>
                <w:b/>
                <w:sz w:val="20"/>
                <w:szCs w:val="20"/>
              </w:rPr>
              <w:t xml:space="preserve">Full </w:t>
            </w:r>
            <w:r w:rsidR="00967372" w:rsidRPr="00BD02AC">
              <w:rPr>
                <w:rFonts w:ascii="Arial" w:hAnsi="Arial"/>
                <w:b/>
                <w:sz w:val="20"/>
                <w:szCs w:val="20"/>
              </w:rPr>
              <w:t>Name</w:t>
            </w:r>
          </w:p>
        </w:tc>
        <w:sdt>
          <w:sdtPr>
            <w:rPr>
              <w:rFonts w:ascii="Arial" w:hAnsi="Arial"/>
              <w:bCs/>
              <w:sz w:val="20"/>
              <w:szCs w:val="20"/>
            </w:rPr>
            <w:alias w:val="Contact names"/>
            <w:tag w:val="Contact names"/>
            <w:id w:val="-1099330634"/>
            <w:placeholder>
              <w:docPart w:val="41DBD107982D404FBA7F07E66AA7F607"/>
            </w:placeholder>
            <w:showingPlcHdr/>
            <w15:color w:val="000000"/>
          </w:sdtPr>
          <w:sdtEndPr/>
          <w:sdtContent>
            <w:tc>
              <w:tcPr>
                <w:tcW w:w="8479" w:type="dxa"/>
                <w:gridSpan w:val="3"/>
                <w:tcBorders>
                  <w:right w:val="single" w:sz="12" w:space="0" w:color="auto"/>
                </w:tcBorders>
              </w:tcPr>
              <w:p w14:paraId="34BFDF76" w14:textId="32C96F19" w:rsidR="00967372" w:rsidRPr="00747D1B" w:rsidRDefault="00747D1B" w:rsidP="00290523">
                <w:pPr>
                  <w:rPr>
                    <w:rFonts w:ascii="Arial" w:hAnsi="Arial"/>
                    <w:bCs/>
                    <w:sz w:val="20"/>
                    <w:szCs w:val="20"/>
                  </w:rPr>
                </w:pPr>
                <w:r w:rsidRPr="00747D1B">
                  <w:rPr>
                    <w:rStyle w:val="PlaceholderText"/>
                    <w:rFonts w:ascii="Arial" w:hAnsi="Arial"/>
                    <w:bCs/>
                    <w:color w:val="auto"/>
                    <w:sz w:val="20"/>
                    <w:szCs w:val="20"/>
                  </w:rPr>
                  <w:t>Click or tap here to enter text.</w:t>
                </w:r>
              </w:p>
            </w:tc>
          </w:sdtContent>
        </w:sdt>
      </w:tr>
      <w:tr w:rsidR="00AB110B" w:rsidRPr="00CC3CB1" w14:paraId="0425FB18" w14:textId="77777777" w:rsidTr="008A36E0">
        <w:tc>
          <w:tcPr>
            <w:tcW w:w="1412" w:type="dxa"/>
            <w:tcBorders>
              <w:left w:val="single" w:sz="12" w:space="0" w:color="auto"/>
              <w:bottom w:val="single" w:sz="12" w:space="0" w:color="auto"/>
            </w:tcBorders>
            <w:shd w:val="clear" w:color="auto" w:fill="D9D9D9" w:themeFill="background1" w:themeFillShade="D9"/>
          </w:tcPr>
          <w:p w14:paraId="7B54D2C0" w14:textId="77777777" w:rsidR="00AB110B" w:rsidRPr="00BD02AC" w:rsidRDefault="00AB110B" w:rsidP="009516F6">
            <w:pPr>
              <w:jc w:val="right"/>
              <w:rPr>
                <w:rFonts w:ascii="Arial" w:hAnsi="Arial"/>
                <w:b/>
                <w:sz w:val="20"/>
                <w:szCs w:val="20"/>
              </w:rPr>
            </w:pPr>
            <w:r w:rsidRPr="00BD02AC">
              <w:rPr>
                <w:rFonts w:ascii="Arial" w:hAnsi="Arial"/>
                <w:b/>
                <w:sz w:val="20"/>
                <w:szCs w:val="20"/>
              </w:rPr>
              <w:t>Position</w:t>
            </w:r>
          </w:p>
        </w:tc>
        <w:sdt>
          <w:sdtPr>
            <w:rPr>
              <w:rFonts w:ascii="Arial" w:hAnsi="Arial"/>
              <w:bCs/>
              <w:sz w:val="20"/>
              <w:szCs w:val="20"/>
            </w:rPr>
            <w:alias w:val="Job, role or position"/>
            <w:tag w:val="Job, role or position"/>
            <w:id w:val="-155539705"/>
            <w:placeholder>
              <w:docPart w:val="7B7312A2511D40A8AA6D1A445BFCAB3C"/>
            </w:placeholder>
            <w:showingPlcHdr/>
            <w15:color w:val="000000"/>
          </w:sdtPr>
          <w:sdtEndPr/>
          <w:sdtContent>
            <w:tc>
              <w:tcPr>
                <w:tcW w:w="3619" w:type="dxa"/>
                <w:tcBorders>
                  <w:bottom w:val="single" w:sz="12" w:space="0" w:color="auto"/>
                </w:tcBorders>
              </w:tcPr>
              <w:p w14:paraId="002600F9" w14:textId="77777777" w:rsidR="00AB110B" w:rsidRPr="00747D1B" w:rsidRDefault="00AB110B" w:rsidP="009516F6">
                <w:pPr>
                  <w:rPr>
                    <w:rFonts w:ascii="Arial" w:hAnsi="Arial"/>
                    <w:bCs/>
                    <w:sz w:val="20"/>
                    <w:szCs w:val="20"/>
                  </w:rPr>
                </w:pPr>
                <w:r w:rsidRPr="00747D1B">
                  <w:rPr>
                    <w:rStyle w:val="PlaceholderText"/>
                    <w:rFonts w:ascii="Arial" w:hAnsi="Arial"/>
                    <w:bCs/>
                    <w:color w:val="auto"/>
                    <w:sz w:val="20"/>
                    <w:szCs w:val="20"/>
                  </w:rPr>
                  <w:t>Click or tap here to enter text.</w:t>
                </w:r>
              </w:p>
            </w:tc>
          </w:sdtContent>
        </w:sdt>
        <w:tc>
          <w:tcPr>
            <w:tcW w:w="1410" w:type="dxa"/>
            <w:tcBorders>
              <w:bottom w:val="single" w:sz="12" w:space="0" w:color="auto"/>
            </w:tcBorders>
            <w:shd w:val="clear" w:color="auto" w:fill="D9D9D9" w:themeFill="background1" w:themeFillShade="D9"/>
          </w:tcPr>
          <w:p w14:paraId="4CFFEF41" w14:textId="77777777" w:rsidR="00AB110B" w:rsidRPr="00BD02AC" w:rsidRDefault="00AB110B" w:rsidP="009516F6">
            <w:pPr>
              <w:jc w:val="right"/>
              <w:rPr>
                <w:rFonts w:ascii="Arial" w:hAnsi="Arial"/>
                <w:b/>
                <w:sz w:val="20"/>
                <w:szCs w:val="20"/>
              </w:rPr>
            </w:pPr>
            <w:r w:rsidRPr="00BD02AC">
              <w:rPr>
                <w:rFonts w:ascii="Arial" w:hAnsi="Arial"/>
                <w:b/>
                <w:sz w:val="20"/>
                <w:szCs w:val="20"/>
              </w:rPr>
              <w:t>Date</w:t>
            </w:r>
          </w:p>
        </w:tc>
        <w:sdt>
          <w:sdtPr>
            <w:rPr>
              <w:rFonts w:ascii="Arial" w:hAnsi="Arial"/>
              <w:bCs/>
              <w:sz w:val="20"/>
              <w:szCs w:val="20"/>
            </w:rPr>
            <w:id w:val="-1099181180"/>
            <w:placeholder>
              <w:docPart w:val="0E74EEAB0FE848FB9E6DDC0837E76571"/>
            </w:placeholder>
            <w:showingPlcHdr/>
            <w:date w:fullDate="2020-04-22T00:00:00Z">
              <w:dateFormat w:val="dd/MM/yyyy"/>
              <w:lid w:val="en-GB"/>
              <w:storeMappedDataAs w:val="dateTime"/>
              <w:calendar w:val="gregorian"/>
            </w:date>
          </w:sdtPr>
          <w:sdtEndPr/>
          <w:sdtContent>
            <w:tc>
              <w:tcPr>
                <w:tcW w:w="3450" w:type="dxa"/>
                <w:tcBorders>
                  <w:bottom w:val="single" w:sz="12" w:space="0" w:color="auto"/>
                  <w:right w:val="single" w:sz="12" w:space="0" w:color="auto"/>
                </w:tcBorders>
              </w:tcPr>
              <w:p w14:paraId="118A5D32" w14:textId="71FF786E" w:rsidR="00AB110B" w:rsidRPr="00CC3CB1" w:rsidRDefault="00AB110B" w:rsidP="009516F6">
                <w:pPr>
                  <w:rPr>
                    <w:rFonts w:ascii="Arial" w:hAnsi="Arial"/>
                    <w:bCs/>
                    <w:sz w:val="20"/>
                    <w:szCs w:val="20"/>
                  </w:rPr>
                </w:pPr>
                <w:r w:rsidRPr="00AB110B">
                  <w:rPr>
                    <w:rStyle w:val="PlaceholderText"/>
                    <w:rFonts w:ascii="Arial" w:hAnsi="Arial"/>
                    <w:bCs/>
                    <w:color w:val="auto"/>
                    <w:sz w:val="20"/>
                    <w:szCs w:val="20"/>
                  </w:rPr>
                  <w:t>Click or tap to enter a date.</w:t>
                </w:r>
              </w:p>
            </w:tc>
          </w:sdtContent>
        </w:sdt>
      </w:tr>
    </w:tbl>
    <w:p w14:paraId="196BC1CA" w14:textId="77777777" w:rsidR="00443825" w:rsidRDefault="00443825">
      <w:pPr>
        <w:spacing w:after="0" w:line="240" w:lineRule="auto"/>
        <w:rPr>
          <w:rFonts w:ascii="Verdana" w:hAnsi="Verdana" w:cs="Arial"/>
        </w:rPr>
      </w:pPr>
      <w:r>
        <w:rPr>
          <w:rFonts w:ascii="Verdana" w:hAnsi="Verdana" w:cs="Arial"/>
        </w:rPr>
        <w:br w:type="page"/>
      </w:r>
    </w:p>
    <w:tbl>
      <w:tblPr>
        <w:tblStyle w:val="TableGrid"/>
        <w:tblW w:w="0" w:type="auto"/>
        <w:tblLook w:val="04A0" w:firstRow="1" w:lastRow="0" w:firstColumn="1" w:lastColumn="0" w:noHBand="0" w:noVBand="1"/>
      </w:tblPr>
      <w:tblGrid>
        <w:gridCol w:w="9891"/>
      </w:tblGrid>
      <w:tr w:rsidR="00443825" w:rsidRPr="00443825" w14:paraId="7708DAC8" w14:textId="77777777" w:rsidTr="421AFA3E">
        <w:tc>
          <w:tcPr>
            <w:tcW w:w="9911"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7335EE6E" w14:textId="31E9E1C8" w:rsidR="00443825" w:rsidRPr="00443825" w:rsidRDefault="00443825" w:rsidP="00443825">
            <w:pPr>
              <w:rPr>
                <w:rFonts w:ascii="Arial" w:hAnsi="Arial"/>
                <w:b/>
              </w:rPr>
            </w:pPr>
            <w:r w:rsidRPr="00443825">
              <w:rPr>
                <w:rFonts w:ascii="Arial" w:hAnsi="Arial"/>
                <w:b/>
              </w:rPr>
              <w:lastRenderedPageBreak/>
              <w:t>Section 4: Important Information about Data Protection</w:t>
            </w:r>
          </w:p>
        </w:tc>
      </w:tr>
      <w:tr w:rsidR="00443825" w:rsidRPr="00443825" w14:paraId="002B83EA" w14:textId="77777777" w:rsidTr="421AFA3E">
        <w:tc>
          <w:tcPr>
            <w:tcW w:w="99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EC04E2" w14:textId="3A9F10E8" w:rsidR="006F6812" w:rsidRPr="000346AB" w:rsidRDefault="006F6812" w:rsidP="0048653D">
            <w:pPr>
              <w:autoSpaceDE w:val="0"/>
              <w:autoSpaceDN w:val="0"/>
              <w:adjustRightInd w:val="0"/>
              <w:rPr>
                <w:rFonts w:ascii="Arial" w:hAnsi="Arial"/>
                <w:sz w:val="20"/>
                <w:szCs w:val="20"/>
              </w:rPr>
            </w:pPr>
            <w:r w:rsidRPr="000346AB">
              <w:rPr>
                <w:rFonts w:ascii="Arial" w:hAnsi="Arial"/>
                <w:sz w:val="20"/>
                <w:szCs w:val="20"/>
              </w:rPr>
              <w:t>This application form contains information that is classed as personal data under the General Data Protection Regulations (2018) and in respect of which the funding partner is obliged to supply the following information:</w:t>
            </w:r>
          </w:p>
          <w:p w14:paraId="32841A55" w14:textId="4CF815D1" w:rsidR="006F6812" w:rsidRPr="000346AB" w:rsidRDefault="006F6812" w:rsidP="0048653D">
            <w:pPr>
              <w:pStyle w:val="ListParagraph"/>
              <w:numPr>
                <w:ilvl w:val="0"/>
                <w:numId w:val="10"/>
              </w:numPr>
              <w:autoSpaceDE w:val="0"/>
              <w:autoSpaceDN w:val="0"/>
              <w:adjustRightInd w:val="0"/>
              <w:spacing w:after="0" w:line="240" w:lineRule="auto"/>
              <w:contextualSpacing w:val="0"/>
              <w:rPr>
                <w:rFonts w:ascii="Arial" w:hAnsi="Arial"/>
                <w:sz w:val="20"/>
                <w:szCs w:val="20"/>
              </w:rPr>
            </w:pPr>
            <w:r w:rsidRPr="000346AB">
              <w:rPr>
                <w:rFonts w:ascii="Arial" w:hAnsi="Arial"/>
                <w:sz w:val="20"/>
                <w:szCs w:val="20"/>
              </w:rPr>
              <w:t>The data controller is A</w:t>
            </w:r>
            <w:r w:rsidR="00FE325D" w:rsidRPr="000346AB">
              <w:rPr>
                <w:rFonts w:ascii="Arial" w:hAnsi="Arial"/>
                <w:sz w:val="20"/>
                <w:szCs w:val="20"/>
              </w:rPr>
              <w:t>berdeenshire Voluntary Action</w:t>
            </w:r>
            <w:r w:rsidR="00457584" w:rsidRPr="000346AB">
              <w:rPr>
                <w:rFonts w:ascii="Arial" w:hAnsi="Arial"/>
                <w:sz w:val="20"/>
                <w:szCs w:val="20"/>
              </w:rPr>
              <w:t xml:space="preserve"> (AVA)</w:t>
            </w:r>
          </w:p>
          <w:p w14:paraId="10F30C9E" w14:textId="5464ADB3" w:rsidR="006F6812" w:rsidRPr="000346AB" w:rsidRDefault="006F6812" w:rsidP="0048653D">
            <w:pPr>
              <w:pStyle w:val="ListParagraph"/>
              <w:numPr>
                <w:ilvl w:val="0"/>
                <w:numId w:val="10"/>
              </w:numPr>
              <w:autoSpaceDE w:val="0"/>
              <w:autoSpaceDN w:val="0"/>
              <w:adjustRightInd w:val="0"/>
              <w:spacing w:after="0" w:line="240" w:lineRule="auto"/>
              <w:contextualSpacing w:val="0"/>
              <w:rPr>
                <w:rFonts w:ascii="Arial" w:hAnsi="Arial"/>
                <w:sz w:val="20"/>
                <w:szCs w:val="20"/>
              </w:rPr>
            </w:pPr>
            <w:r w:rsidRPr="000346AB">
              <w:rPr>
                <w:rFonts w:ascii="Arial" w:hAnsi="Arial"/>
                <w:sz w:val="20"/>
                <w:szCs w:val="20"/>
              </w:rPr>
              <w:t>The legal basis for collecting the information is Article 6(1) (c) and Article 6(1) (e) of the GDPR.</w:t>
            </w:r>
          </w:p>
          <w:p w14:paraId="5737C5CA" w14:textId="77777777" w:rsidR="006F6812" w:rsidRPr="000346AB" w:rsidRDefault="006F6812" w:rsidP="0048653D">
            <w:pPr>
              <w:pStyle w:val="ListParagraph"/>
              <w:autoSpaceDE w:val="0"/>
              <w:autoSpaceDN w:val="0"/>
              <w:adjustRightInd w:val="0"/>
              <w:spacing w:after="0" w:line="240" w:lineRule="auto"/>
              <w:contextualSpacing w:val="0"/>
              <w:rPr>
                <w:rFonts w:ascii="Arial" w:hAnsi="Arial"/>
                <w:sz w:val="20"/>
                <w:szCs w:val="20"/>
              </w:rPr>
            </w:pPr>
          </w:p>
          <w:p w14:paraId="11ABBFA9" w14:textId="77777777" w:rsidR="006F6812" w:rsidRPr="000346AB" w:rsidRDefault="006F6812" w:rsidP="0048653D">
            <w:pPr>
              <w:autoSpaceDE w:val="0"/>
              <w:autoSpaceDN w:val="0"/>
              <w:adjustRightInd w:val="0"/>
              <w:rPr>
                <w:rFonts w:ascii="Arial" w:hAnsi="Arial"/>
                <w:sz w:val="20"/>
                <w:szCs w:val="20"/>
              </w:rPr>
            </w:pPr>
            <w:r w:rsidRPr="000346AB">
              <w:rPr>
                <w:rFonts w:ascii="Arial" w:hAnsi="Arial"/>
                <w:sz w:val="20"/>
                <w:szCs w:val="20"/>
              </w:rPr>
              <w:t>The information you provide will be used for the following purposes:</w:t>
            </w:r>
          </w:p>
          <w:p w14:paraId="04E471BE" w14:textId="3DA7B653" w:rsidR="006F6812" w:rsidRPr="000346AB" w:rsidRDefault="006F6812" w:rsidP="0048653D">
            <w:pPr>
              <w:pStyle w:val="ListParagraph"/>
              <w:numPr>
                <w:ilvl w:val="0"/>
                <w:numId w:val="11"/>
              </w:numPr>
              <w:autoSpaceDE w:val="0"/>
              <w:autoSpaceDN w:val="0"/>
              <w:adjustRightInd w:val="0"/>
              <w:spacing w:after="0" w:line="240" w:lineRule="auto"/>
              <w:contextualSpacing w:val="0"/>
              <w:rPr>
                <w:rFonts w:ascii="Arial" w:hAnsi="Arial"/>
                <w:sz w:val="20"/>
                <w:szCs w:val="20"/>
              </w:rPr>
            </w:pPr>
            <w:r w:rsidRPr="000346AB">
              <w:rPr>
                <w:rFonts w:ascii="Arial" w:hAnsi="Arial"/>
                <w:sz w:val="20"/>
                <w:szCs w:val="20"/>
              </w:rPr>
              <w:t>Processing your application</w:t>
            </w:r>
            <w:r w:rsidR="0048653D" w:rsidRPr="000346AB">
              <w:rPr>
                <w:rFonts w:ascii="Arial" w:hAnsi="Arial"/>
                <w:sz w:val="20"/>
                <w:szCs w:val="20"/>
              </w:rPr>
              <w:t>.</w:t>
            </w:r>
          </w:p>
          <w:p w14:paraId="6297BE7B" w14:textId="754D5753" w:rsidR="006F6812" w:rsidRPr="000346AB" w:rsidRDefault="006F6812" w:rsidP="0048653D">
            <w:pPr>
              <w:pStyle w:val="ListParagraph"/>
              <w:numPr>
                <w:ilvl w:val="0"/>
                <w:numId w:val="11"/>
              </w:numPr>
              <w:autoSpaceDE w:val="0"/>
              <w:autoSpaceDN w:val="0"/>
              <w:adjustRightInd w:val="0"/>
              <w:spacing w:after="0" w:line="240" w:lineRule="auto"/>
              <w:contextualSpacing w:val="0"/>
              <w:rPr>
                <w:rFonts w:ascii="Arial" w:hAnsi="Arial"/>
                <w:sz w:val="20"/>
                <w:szCs w:val="20"/>
              </w:rPr>
            </w:pPr>
            <w:r w:rsidRPr="000346AB">
              <w:rPr>
                <w:rFonts w:ascii="Arial" w:hAnsi="Arial"/>
                <w:sz w:val="20"/>
                <w:szCs w:val="20"/>
              </w:rPr>
              <w:t xml:space="preserve">If your application is successful, we will publish details of the financial support provided and in addition </w:t>
            </w:r>
            <w:r w:rsidR="00381E0E" w:rsidRPr="000346AB">
              <w:rPr>
                <w:rFonts w:ascii="Arial" w:hAnsi="Arial"/>
                <w:sz w:val="20"/>
                <w:szCs w:val="20"/>
              </w:rPr>
              <w:t xml:space="preserve">we may </w:t>
            </w:r>
            <w:r w:rsidRPr="000346AB">
              <w:rPr>
                <w:rFonts w:ascii="Arial" w:hAnsi="Arial"/>
                <w:sz w:val="20"/>
                <w:szCs w:val="20"/>
              </w:rPr>
              <w:t>use/publish information from the proposal in news releases, case studies, publications and other publicity materials in hard copy and on the internet</w:t>
            </w:r>
            <w:r w:rsidR="0048653D" w:rsidRPr="000346AB">
              <w:rPr>
                <w:rFonts w:ascii="Arial" w:hAnsi="Arial"/>
                <w:sz w:val="20"/>
                <w:szCs w:val="20"/>
              </w:rPr>
              <w:t>.</w:t>
            </w:r>
          </w:p>
          <w:p w14:paraId="72736A3E" w14:textId="77777777" w:rsidR="006F6812" w:rsidRPr="000346AB" w:rsidRDefault="006F6812" w:rsidP="0048653D">
            <w:pPr>
              <w:pStyle w:val="ListParagraph"/>
              <w:numPr>
                <w:ilvl w:val="0"/>
                <w:numId w:val="11"/>
              </w:numPr>
              <w:autoSpaceDE w:val="0"/>
              <w:autoSpaceDN w:val="0"/>
              <w:adjustRightInd w:val="0"/>
              <w:spacing w:after="0" w:line="240" w:lineRule="auto"/>
              <w:contextualSpacing w:val="0"/>
              <w:rPr>
                <w:rFonts w:ascii="Arial" w:hAnsi="Arial"/>
                <w:sz w:val="20"/>
                <w:szCs w:val="20"/>
              </w:rPr>
            </w:pPr>
            <w:r w:rsidRPr="000346AB">
              <w:rPr>
                <w:rFonts w:ascii="Arial" w:hAnsi="Arial"/>
                <w:sz w:val="20"/>
                <w:szCs w:val="20"/>
              </w:rPr>
              <w:t>Data may be used for statistical purposes by AVA, the Scottish Government and The National Lottery Community Fund for performance monitoring and reporting.</w:t>
            </w:r>
          </w:p>
          <w:p w14:paraId="50BFCC80" w14:textId="77777777" w:rsidR="006F6812" w:rsidRPr="000346AB" w:rsidRDefault="006F6812" w:rsidP="0048653D">
            <w:pPr>
              <w:pStyle w:val="ListParagraph"/>
              <w:autoSpaceDE w:val="0"/>
              <w:autoSpaceDN w:val="0"/>
              <w:adjustRightInd w:val="0"/>
              <w:spacing w:after="0" w:line="240" w:lineRule="auto"/>
              <w:contextualSpacing w:val="0"/>
              <w:rPr>
                <w:rFonts w:ascii="Arial" w:hAnsi="Arial"/>
                <w:sz w:val="20"/>
                <w:szCs w:val="20"/>
              </w:rPr>
            </w:pPr>
          </w:p>
          <w:p w14:paraId="69152DA1" w14:textId="4E3D54ED" w:rsidR="006F6812" w:rsidRPr="000346AB" w:rsidRDefault="006F6812" w:rsidP="0048653D">
            <w:pPr>
              <w:autoSpaceDE w:val="0"/>
              <w:autoSpaceDN w:val="0"/>
              <w:adjustRightInd w:val="0"/>
              <w:rPr>
                <w:rFonts w:ascii="Arial" w:hAnsi="Arial"/>
                <w:sz w:val="20"/>
                <w:szCs w:val="20"/>
              </w:rPr>
            </w:pPr>
            <w:r w:rsidRPr="421AFA3E">
              <w:rPr>
                <w:rFonts w:ascii="Arial" w:hAnsi="Arial"/>
                <w:sz w:val="20"/>
                <w:szCs w:val="20"/>
              </w:rPr>
              <w:t xml:space="preserve">The application form will be stored securely and retained </w:t>
            </w:r>
            <w:proofErr w:type="gramStart"/>
            <w:r w:rsidRPr="421AFA3E">
              <w:rPr>
                <w:rFonts w:ascii="Arial" w:hAnsi="Arial"/>
                <w:sz w:val="20"/>
                <w:szCs w:val="20"/>
              </w:rPr>
              <w:t>in order to</w:t>
            </w:r>
            <w:proofErr w:type="gramEnd"/>
            <w:r w:rsidRPr="421AFA3E">
              <w:rPr>
                <w:rFonts w:ascii="Arial" w:hAnsi="Arial"/>
                <w:sz w:val="20"/>
                <w:szCs w:val="20"/>
              </w:rPr>
              <w:t xml:space="preserve"> ensure compliance with grant conditions that apply to proposals that are successful in receiving funding.  Apart from a) to </w:t>
            </w:r>
            <w:r w:rsidR="09232A33" w:rsidRPr="421AFA3E">
              <w:rPr>
                <w:rFonts w:ascii="Arial" w:hAnsi="Arial"/>
                <w:sz w:val="20"/>
                <w:szCs w:val="20"/>
              </w:rPr>
              <w:t>c</w:t>
            </w:r>
            <w:r w:rsidRPr="421AFA3E">
              <w:rPr>
                <w:rFonts w:ascii="Arial" w:hAnsi="Arial"/>
                <w:sz w:val="20"/>
                <w:szCs w:val="20"/>
              </w:rPr>
              <w:t xml:space="preserve">) above, the information you provide will not be disclosed to any other organisation for any purpose other than detecting or preventing fraud.  </w:t>
            </w:r>
            <w:proofErr w:type="gramStart"/>
            <w:r w:rsidRPr="421AFA3E">
              <w:rPr>
                <w:rFonts w:ascii="Arial" w:hAnsi="Arial"/>
                <w:sz w:val="20"/>
                <w:szCs w:val="20"/>
              </w:rPr>
              <w:t>For the purpose of</w:t>
            </w:r>
            <w:proofErr w:type="gramEnd"/>
            <w:r w:rsidRPr="421AFA3E">
              <w:rPr>
                <w:rFonts w:ascii="Arial" w:hAnsi="Arial"/>
                <w:sz w:val="20"/>
                <w:szCs w:val="20"/>
              </w:rPr>
              <w:t xml:space="preserve"> the detecting and preventing fraud, data may be disclosed to</w:t>
            </w:r>
            <w:r w:rsidR="00457584" w:rsidRPr="421AFA3E">
              <w:rPr>
                <w:rFonts w:ascii="Arial" w:hAnsi="Arial"/>
                <w:sz w:val="20"/>
                <w:szCs w:val="20"/>
              </w:rPr>
              <w:t xml:space="preserve"> </w:t>
            </w:r>
            <w:r w:rsidRPr="421AFA3E">
              <w:rPr>
                <w:rFonts w:ascii="Arial" w:hAnsi="Arial"/>
                <w:sz w:val="20"/>
                <w:szCs w:val="20"/>
              </w:rPr>
              <w:t>(</w:t>
            </w:r>
            <w:proofErr w:type="spellStart"/>
            <w:r w:rsidRPr="421AFA3E">
              <w:rPr>
                <w:rFonts w:ascii="Arial" w:hAnsi="Arial"/>
                <w:sz w:val="20"/>
                <w:szCs w:val="20"/>
              </w:rPr>
              <w:t>i</w:t>
            </w:r>
            <w:proofErr w:type="spellEnd"/>
            <w:r w:rsidRPr="421AFA3E">
              <w:rPr>
                <w:rFonts w:ascii="Arial" w:hAnsi="Arial"/>
                <w:sz w:val="20"/>
                <w:szCs w:val="20"/>
              </w:rPr>
              <w:t>) sub</w:t>
            </w:r>
            <w:r w:rsidR="0034259F" w:rsidRPr="421AFA3E">
              <w:rPr>
                <w:rFonts w:ascii="Arial" w:hAnsi="Arial"/>
                <w:sz w:val="20"/>
                <w:szCs w:val="20"/>
              </w:rPr>
              <w:t>-</w:t>
            </w:r>
            <w:r w:rsidRPr="421AFA3E">
              <w:rPr>
                <w:rFonts w:ascii="Arial" w:hAnsi="Arial"/>
                <w:sz w:val="20"/>
                <w:szCs w:val="20"/>
              </w:rPr>
              <w:t>contractors or sub-contractors employed by the Scottish Government for this purpose (ii) Audit Scotland and (iii) law enforcement agencies.</w:t>
            </w:r>
          </w:p>
          <w:p w14:paraId="6C845F3D" w14:textId="7460B5B1" w:rsidR="006F6812" w:rsidRPr="000346AB" w:rsidRDefault="006F6812" w:rsidP="0048653D">
            <w:pPr>
              <w:autoSpaceDE w:val="0"/>
              <w:autoSpaceDN w:val="0"/>
              <w:adjustRightInd w:val="0"/>
              <w:rPr>
                <w:rFonts w:ascii="Arial" w:hAnsi="Arial"/>
                <w:sz w:val="20"/>
                <w:szCs w:val="20"/>
              </w:rPr>
            </w:pPr>
            <w:r w:rsidRPr="000346AB">
              <w:rPr>
                <w:rFonts w:ascii="Arial" w:hAnsi="Arial"/>
                <w:sz w:val="20"/>
                <w:szCs w:val="20"/>
              </w:rPr>
              <w:t xml:space="preserve">Further information on Data Protection can be obtained from AVA at </w:t>
            </w:r>
            <w:hyperlink r:id="rId15" w:history="1">
              <w:r w:rsidR="000346AB" w:rsidRPr="000346AB">
                <w:rPr>
                  <w:rStyle w:val="Hyperlink"/>
                  <w:rFonts w:ascii="Arial" w:hAnsi="Arial"/>
                  <w:b/>
                  <w:bCs/>
                  <w:color w:val="auto"/>
                  <w:sz w:val="20"/>
                  <w:szCs w:val="20"/>
                  <w:u w:val="none"/>
                </w:rPr>
                <w:t>enquiries@avashire.org.uk</w:t>
              </w:r>
            </w:hyperlink>
            <w:r w:rsidR="00104631" w:rsidRPr="00104631">
              <w:rPr>
                <w:rStyle w:val="Hyperlink"/>
                <w:rFonts w:ascii="Arial" w:hAnsi="Arial"/>
                <w:color w:val="auto"/>
                <w:sz w:val="20"/>
                <w:szCs w:val="20"/>
                <w:u w:val="none"/>
              </w:rPr>
              <w:t>.</w:t>
            </w:r>
          </w:p>
          <w:p w14:paraId="4D5C64C9" w14:textId="77777777" w:rsidR="00457584" w:rsidRPr="000346AB" w:rsidRDefault="00457584" w:rsidP="0048653D">
            <w:pPr>
              <w:autoSpaceDE w:val="0"/>
              <w:autoSpaceDN w:val="0"/>
              <w:adjustRightInd w:val="0"/>
              <w:rPr>
                <w:rFonts w:ascii="Arial" w:hAnsi="Arial"/>
                <w:bCs/>
                <w:sz w:val="20"/>
                <w:szCs w:val="20"/>
              </w:rPr>
            </w:pPr>
          </w:p>
          <w:p w14:paraId="2D469AA0" w14:textId="6469E3FE" w:rsidR="006F6812" w:rsidRPr="000346AB" w:rsidRDefault="006F6812" w:rsidP="0048653D">
            <w:pPr>
              <w:autoSpaceDE w:val="0"/>
              <w:autoSpaceDN w:val="0"/>
              <w:adjustRightInd w:val="0"/>
              <w:rPr>
                <w:rFonts w:ascii="Arial" w:hAnsi="Arial"/>
                <w:sz w:val="20"/>
                <w:szCs w:val="20"/>
              </w:rPr>
            </w:pPr>
            <w:r w:rsidRPr="000346AB">
              <w:rPr>
                <w:rFonts w:ascii="Arial" w:hAnsi="Arial"/>
                <w:b/>
                <w:sz w:val="20"/>
                <w:szCs w:val="20"/>
              </w:rPr>
              <w:t>Your Rights:</w:t>
            </w:r>
          </w:p>
          <w:p w14:paraId="1E95C401" w14:textId="3D272B08" w:rsidR="00443825" w:rsidRPr="000346AB" w:rsidRDefault="006F6812" w:rsidP="000B1F67">
            <w:pPr>
              <w:autoSpaceDE w:val="0"/>
              <w:autoSpaceDN w:val="0"/>
              <w:adjustRightInd w:val="0"/>
              <w:rPr>
                <w:rStyle w:val="Hyperlink"/>
                <w:rFonts w:ascii="Arial" w:hAnsi="Arial"/>
                <w:color w:val="auto"/>
                <w:sz w:val="20"/>
                <w:szCs w:val="20"/>
                <w:u w:val="none"/>
              </w:rPr>
            </w:pPr>
            <w:r w:rsidRPr="000346AB">
              <w:rPr>
                <w:rFonts w:ascii="Arial" w:hAnsi="Arial"/>
                <w:sz w:val="20"/>
                <w:szCs w:val="20"/>
              </w:rPr>
              <w:t xml:space="preserve">You have the right to request information about how your personal data is processed and to request a copy of that personal data. You have the right to request that any inaccuracies in your personal data are rectified without delay and you can edit your contact details at any time. This should be done in the first instance by contacting AVA at: </w:t>
            </w:r>
            <w:hyperlink r:id="rId16" w:history="1">
              <w:r w:rsidRPr="000346AB">
                <w:rPr>
                  <w:rStyle w:val="Hyperlink"/>
                  <w:rFonts w:ascii="Arial" w:hAnsi="Arial"/>
                  <w:b/>
                  <w:bCs/>
                  <w:color w:val="auto"/>
                  <w:sz w:val="20"/>
                  <w:szCs w:val="20"/>
                  <w:u w:val="none"/>
                </w:rPr>
                <w:t>enquiries@avashire.org.uk</w:t>
              </w:r>
            </w:hyperlink>
            <w:r w:rsidR="00104631" w:rsidRPr="00104631">
              <w:rPr>
                <w:rStyle w:val="Hyperlink"/>
                <w:rFonts w:ascii="Arial" w:hAnsi="Arial"/>
                <w:color w:val="auto"/>
                <w:sz w:val="20"/>
                <w:szCs w:val="20"/>
                <w:u w:val="none"/>
              </w:rPr>
              <w:t>.</w:t>
            </w:r>
          </w:p>
          <w:p w14:paraId="29BE2F5B" w14:textId="44B63ED8" w:rsidR="00113933" w:rsidRPr="000346AB" w:rsidRDefault="00113933" w:rsidP="00113933">
            <w:pPr>
              <w:autoSpaceDE w:val="0"/>
              <w:autoSpaceDN w:val="0"/>
              <w:adjustRightInd w:val="0"/>
              <w:spacing w:after="0" w:line="240" w:lineRule="auto"/>
              <w:rPr>
                <w:rFonts w:ascii="Arial" w:hAnsi="Arial"/>
                <w:sz w:val="20"/>
                <w:szCs w:val="20"/>
              </w:rPr>
            </w:pPr>
          </w:p>
        </w:tc>
      </w:tr>
    </w:tbl>
    <w:p w14:paraId="3EF70568" w14:textId="73073B8A" w:rsidR="00A62E54" w:rsidRPr="00190794" w:rsidRDefault="00A62E54" w:rsidP="00D86615">
      <w:pPr>
        <w:spacing w:after="0" w:line="240" w:lineRule="auto"/>
        <w:rPr>
          <w:rFonts w:ascii="Arial" w:hAnsi="Arial" w:cs="Arial"/>
        </w:rPr>
      </w:pPr>
    </w:p>
    <w:sectPr w:rsidR="00A62E54" w:rsidRPr="00190794" w:rsidSect="004D38FE">
      <w:headerReference w:type="default" r:id="rId17"/>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29A86" w14:textId="77777777" w:rsidR="002178C8" w:rsidRDefault="002178C8" w:rsidP="000B56D1">
      <w:pPr>
        <w:spacing w:after="0" w:line="240" w:lineRule="auto"/>
      </w:pPr>
      <w:r>
        <w:separator/>
      </w:r>
    </w:p>
  </w:endnote>
  <w:endnote w:type="continuationSeparator" w:id="0">
    <w:p w14:paraId="64666EC9" w14:textId="77777777" w:rsidR="002178C8" w:rsidRDefault="002178C8" w:rsidP="000B56D1">
      <w:pPr>
        <w:spacing w:after="0" w:line="240" w:lineRule="auto"/>
      </w:pPr>
      <w:r>
        <w:continuationSeparator/>
      </w:r>
    </w:p>
  </w:endnote>
  <w:endnote w:type="continuationNotice" w:id="1">
    <w:p w14:paraId="6444312A" w14:textId="77777777" w:rsidR="002178C8" w:rsidRDefault="00217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3054" w14:textId="77777777" w:rsidR="002178C8" w:rsidRDefault="002178C8" w:rsidP="000B56D1">
      <w:pPr>
        <w:spacing w:after="0" w:line="240" w:lineRule="auto"/>
      </w:pPr>
      <w:r>
        <w:separator/>
      </w:r>
    </w:p>
  </w:footnote>
  <w:footnote w:type="continuationSeparator" w:id="0">
    <w:p w14:paraId="6D0A64E1" w14:textId="77777777" w:rsidR="002178C8" w:rsidRDefault="002178C8" w:rsidP="000B56D1">
      <w:pPr>
        <w:spacing w:after="0" w:line="240" w:lineRule="auto"/>
      </w:pPr>
      <w:r>
        <w:continuationSeparator/>
      </w:r>
    </w:p>
  </w:footnote>
  <w:footnote w:type="continuationNotice" w:id="1">
    <w:p w14:paraId="4AF4A07A" w14:textId="77777777" w:rsidR="002178C8" w:rsidRDefault="002178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846"/>
      <w:gridCol w:w="3006"/>
    </w:tblGrid>
    <w:tr w:rsidR="00966EE2" w14:paraId="73A62DFD" w14:textId="77777777" w:rsidTr="00482373">
      <w:trPr>
        <w:trHeight w:val="1134"/>
      </w:trPr>
      <w:tc>
        <w:tcPr>
          <w:tcW w:w="3005" w:type="dxa"/>
          <w:vAlign w:val="center"/>
        </w:tcPr>
        <w:p w14:paraId="4CC8F934" w14:textId="2F96CCA6" w:rsidR="008B4E92" w:rsidRDefault="71E6E40B" w:rsidP="00AA30E0">
          <w:pPr>
            <w:pStyle w:val="Header"/>
          </w:pPr>
          <w:r>
            <w:rPr>
              <w:noProof/>
            </w:rPr>
            <w:drawing>
              <wp:inline distT="0" distB="0" distL="0" distR="0" wp14:anchorId="0DFA09F1" wp14:editId="32EAE3D7">
                <wp:extent cx="726354" cy="540000"/>
                <wp:effectExtent l="0" t="0" r="0" b="0"/>
                <wp:docPr id="534001348"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26354" cy="540000"/>
                        </a:xfrm>
                        <a:prstGeom prst="rect">
                          <a:avLst/>
                        </a:prstGeom>
                      </pic:spPr>
                    </pic:pic>
                  </a:graphicData>
                </a:graphic>
              </wp:inline>
            </w:drawing>
          </w:r>
        </w:p>
      </w:tc>
      <w:tc>
        <w:tcPr>
          <w:tcW w:w="3005" w:type="dxa"/>
          <w:vAlign w:val="center"/>
        </w:tcPr>
        <w:p w14:paraId="550D0E90" w14:textId="1BA66840" w:rsidR="008B4E92" w:rsidRDefault="71E6E40B" w:rsidP="00AA30E0">
          <w:pPr>
            <w:pStyle w:val="Header"/>
            <w:jc w:val="center"/>
          </w:pPr>
          <w:r>
            <w:rPr>
              <w:noProof/>
            </w:rPr>
            <w:drawing>
              <wp:inline distT="0" distB="0" distL="0" distR="0" wp14:anchorId="59FA2981" wp14:editId="7C0379BC">
                <wp:extent cx="2302518" cy="432000"/>
                <wp:effectExtent l="0" t="0" r="2540" b="6350"/>
                <wp:docPr id="820288638"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302518" cy="432000"/>
                        </a:xfrm>
                        <a:prstGeom prst="rect">
                          <a:avLst/>
                        </a:prstGeom>
                      </pic:spPr>
                    </pic:pic>
                  </a:graphicData>
                </a:graphic>
              </wp:inline>
            </w:drawing>
          </w:r>
        </w:p>
      </w:tc>
      <w:tc>
        <w:tcPr>
          <w:tcW w:w="3006" w:type="dxa"/>
          <w:vAlign w:val="center"/>
        </w:tcPr>
        <w:p w14:paraId="70F49FDF" w14:textId="1DEB85C8" w:rsidR="008B4E92" w:rsidRDefault="007151C5" w:rsidP="00172DE2">
          <w:pPr>
            <w:pStyle w:val="Header"/>
            <w:jc w:val="right"/>
          </w:pPr>
          <w:r>
            <w:rPr>
              <w:noProof/>
            </w:rPr>
            <w:drawing>
              <wp:inline distT="0" distB="0" distL="0" distR="0" wp14:anchorId="6F7805BF" wp14:editId="52225CB3">
                <wp:extent cx="1369060" cy="440690"/>
                <wp:effectExtent l="0" t="0" r="254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white-background.png"/>
                        <pic:cNvPicPr/>
                      </pic:nvPicPr>
                      <pic:blipFill rotWithShape="1">
                        <a:blip r:embed="rId3">
                          <a:extLst>
                            <a:ext uri="{28A0092B-C50C-407E-A947-70E740481C1C}">
                              <a14:useLocalDpi xmlns:a14="http://schemas.microsoft.com/office/drawing/2010/main" val="0"/>
                            </a:ext>
                          </a:extLst>
                        </a:blip>
                        <a:srcRect t="19413" b="14780"/>
                        <a:stretch/>
                      </pic:blipFill>
                      <pic:spPr bwMode="auto">
                        <a:xfrm>
                          <a:off x="0" y="0"/>
                          <a:ext cx="1369060" cy="4406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A17D9F6" w14:textId="77777777" w:rsidR="000B56D1" w:rsidRDefault="000B56D1" w:rsidP="00CD017D">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3E9F" w14:textId="77777777" w:rsidR="0045581C" w:rsidRDefault="0045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F1146E"/>
    <w:multiLevelType w:val="hybridMultilevel"/>
    <w:tmpl w:val="D7BCEF5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70F7AE9"/>
    <w:multiLevelType w:val="hybridMultilevel"/>
    <w:tmpl w:val="2CF88A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17680"/>
    <w:multiLevelType w:val="hybridMultilevel"/>
    <w:tmpl w:val="C122E62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AE243A2"/>
    <w:multiLevelType w:val="hybridMultilevel"/>
    <w:tmpl w:val="A454C9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170DA9"/>
    <w:multiLevelType w:val="hybridMultilevel"/>
    <w:tmpl w:val="90E67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333969"/>
    <w:multiLevelType w:val="hybridMultilevel"/>
    <w:tmpl w:val="F56CB1FE"/>
    <w:lvl w:ilvl="0" w:tplc="D5281C2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A36D7"/>
    <w:multiLevelType w:val="hybridMultilevel"/>
    <w:tmpl w:val="257C5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A1692"/>
    <w:multiLevelType w:val="hybridMultilevel"/>
    <w:tmpl w:val="397E2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23221"/>
    <w:multiLevelType w:val="hybridMultilevel"/>
    <w:tmpl w:val="FC38AB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2E4971"/>
    <w:multiLevelType w:val="hybridMultilevel"/>
    <w:tmpl w:val="59CE9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203F4"/>
    <w:multiLevelType w:val="hybridMultilevel"/>
    <w:tmpl w:val="5E0C4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C1D4E"/>
    <w:multiLevelType w:val="hybridMultilevel"/>
    <w:tmpl w:val="CD2E0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B6B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D9563D"/>
    <w:multiLevelType w:val="hybridMultilevel"/>
    <w:tmpl w:val="7152E94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2C024EF"/>
    <w:multiLevelType w:val="hybridMultilevel"/>
    <w:tmpl w:val="FD32F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690470"/>
    <w:multiLevelType w:val="hybridMultilevel"/>
    <w:tmpl w:val="B318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93582"/>
    <w:multiLevelType w:val="hybridMultilevel"/>
    <w:tmpl w:val="0C4634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21D5D66"/>
    <w:multiLevelType w:val="hybridMultilevel"/>
    <w:tmpl w:val="168E8C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7560D0"/>
    <w:multiLevelType w:val="hybridMultilevel"/>
    <w:tmpl w:val="A96AF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0A5222"/>
    <w:multiLevelType w:val="hybridMultilevel"/>
    <w:tmpl w:val="6600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A2EB1"/>
    <w:multiLevelType w:val="hybridMultilevel"/>
    <w:tmpl w:val="F3D82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217E40"/>
    <w:multiLevelType w:val="hybridMultilevel"/>
    <w:tmpl w:val="B0DEB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5308CA"/>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90F2231"/>
    <w:multiLevelType w:val="hybridMultilevel"/>
    <w:tmpl w:val="15802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B67C10"/>
    <w:multiLevelType w:val="hybridMultilevel"/>
    <w:tmpl w:val="9B466582"/>
    <w:lvl w:ilvl="0" w:tplc="D5281C2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F5F9D"/>
    <w:multiLevelType w:val="hybridMultilevel"/>
    <w:tmpl w:val="BEBE2F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7EB251D4"/>
    <w:multiLevelType w:val="hybridMultilevel"/>
    <w:tmpl w:val="03261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0"/>
  </w:num>
  <w:num w:numId="4">
    <w:abstractNumId w:val="0"/>
  </w:num>
  <w:num w:numId="5">
    <w:abstractNumId w:val="24"/>
  </w:num>
  <w:num w:numId="6">
    <w:abstractNumId w:val="0"/>
  </w:num>
  <w:num w:numId="7">
    <w:abstractNumId w:val="23"/>
  </w:num>
  <w:num w:numId="8">
    <w:abstractNumId w:val="13"/>
  </w:num>
  <w:num w:numId="9">
    <w:abstractNumId w:val="19"/>
  </w:num>
  <w:num w:numId="10">
    <w:abstractNumId w:val="10"/>
  </w:num>
  <w:num w:numId="11">
    <w:abstractNumId w:val="9"/>
  </w:num>
  <w:num w:numId="12">
    <w:abstractNumId w:val="8"/>
  </w:num>
  <w:num w:numId="13">
    <w:abstractNumId w:val="14"/>
  </w:num>
  <w:num w:numId="14">
    <w:abstractNumId w:val="22"/>
  </w:num>
  <w:num w:numId="15">
    <w:abstractNumId w:val="12"/>
  </w:num>
  <w:num w:numId="16">
    <w:abstractNumId w:val="25"/>
  </w:num>
  <w:num w:numId="17">
    <w:abstractNumId w:val="28"/>
  </w:num>
  <w:num w:numId="18">
    <w:abstractNumId w:val="18"/>
  </w:num>
  <w:num w:numId="19">
    <w:abstractNumId w:val="20"/>
  </w:num>
  <w:num w:numId="20">
    <w:abstractNumId w:val="5"/>
  </w:num>
  <w:num w:numId="21">
    <w:abstractNumId w:val="16"/>
  </w:num>
  <w:num w:numId="22">
    <w:abstractNumId w:val="6"/>
  </w:num>
  <w:num w:numId="23">
    <w:abstractNumId w:val="4"/>
  </w:num>
  <w:num w:numId="24">
    <w:abstractNumId w:val="21"/>
  </w:num>
  <w:num w:numId="25">
    <w:abstractNumId w:val="7"/>
  </w:num>
  <w:num w:numId="26">
    <w:abstractNumId w:val="26"/>
  </w:num>
  <w:num w:numId="27">
    <w:abstractNumId w:val="15"/>
  </w:num>
  <w:num w:numId="28">
    <w:abstractNumId w:val="1"/>
  </w:num>
  <w:num w:numId="29">
    <w:abstractNumId w:val="2"/>
  </w:num>
  <w:num w:numId="30">
    <w:abstractNumId w:val="3"/>
  </w:num>
  <w:num w:numId="31">
    <w:abstractNumId w:val="27"/>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75"/>
    <w:rsid w:val="00003E18"/>
    <w:rsid w:val="000103CB"/>
    <w:rsid w:val="000111C1"/>
    <w:rsid w:val="0002775F"/>
    <w:rsid w:val="00027C27"/>
    <w:rsid w:val="00031991"/>
    <w:rsid w:val="000346AB"/>
    <w:rsid w:val="00035E0C"/>
    <w:rsid w:val="0005639B"/>
    <w:rsid w:val="0006651A"/>
    <w:rsid w:val="000671F7"/>
    <w:rsid w:val="000936B8"/>
    <w:rsid w:val="000A1A72"/>
    <w:rsid w:val="000B1F67"/>
    <w:rsid w:val="000B28E0"/>
    <w:rsid w:val="000B56D1"/>
    <w:rsid w:val="000C0653"/>
    <w:rsid w:val="000C0CF4"/>
    <w:rsid w:val="00104631"/>
    <w:rsid w:val="00106C44"/>
    <w:rsid w:val="00113933"/>
    <w:rsid w:val="00120D38"/>
    <w:rsid w:val="00135935"/>
    <w:rsid w:val="001548AF"/>
    <w:rsid w:val="001629C6"/>
    <w:rsid w:val="00166018"/>
    <w:rsid w:val="00172DE2"/>
    <w:rsid w:val="00175164"/>
    <w:rsid w:val="00186D99"/>
    <w:rsid w:val="00190794"/>
    <w:rsid w:val="00193FF3"/>
    <w:rsid w:val="0019580A"/>
    <w:rsid w:val="00196AB5"/>
    <w:rsid w:val="001C3793"/>
    <w:rsid w:val="001C3E26"/>
    <w:rsid w:val="001D61EC"/>
    <w:rsid w:val="001E139B"/>
    <w:rsid w:val="001E74A4"/>
    <w:rsid w:val="001F2C9B"/>
    <w:rsid w:val="00212AF0"/>
    <w:rsid w:val="00213C84"/>
    <w:rsid w:val="002178C8"/>
    <w:rsid w:val="0022466B"/>
    <w:rsid w:val="00232677"/>
    <w:rsid w:val="0023791F"/>
    <w:rsid w:val="002419C8"/>
    <w:rsid w:val="0027029F"/>
    <w:rsid w:val="00281579"/>
    <w:rsid w:val="00284D45"/>
    <w:rsid w:val="00290523"/>
    <w:rsid w:val="00291742"/>
    <w:rsid w:val="0029578C"/>
    <w:rsid w:val="002A0210"/>
    <w:rsid w:val="002A39B9"/>
    <w:rsid w:val="002A7C6E"/>
    <w:rsid w:val="002B0C0F"/>
    <w:rsid w:val="002B5E41"/>
    <w:rsid w:val="002C6234"/>
    <w:rsid w:val="002D40E6"/>
    <w:rsid w:val="002F63D3"/>
    <w:rsid w:val="00306C61"/>
    <w:rsid w:val="003108BD"/>
    <w:rsid w:val="00311C6F"/>
    <w:rsid w:val="003125D3"/>
    <w:rsid w:val="00322868"/>
    <w:rsid w:val="003253BB"/>
    <w:rsid w:val="003328C8"/>
    <w:rsid w:val="0034259F"/>
    <w:rsid w:val="00350FD4"/>
    <w:rsid w:val="0036430A"/>
    <w:rsid w:val="0037582B"/>
    <w:rsid w:val="003773F6"/>
    <w:rsid w:val="00381E0E"/>
    <w:rsid w:val="0039266F"/>
    <w:rsid w:val="003D1056"/>
    <w:rsid w:val="003D1E56"/>
    <w:rsid w:val="003E280B"/>
    <w:rsid w:val="003E607D"/>
    <w:rsid w:val="003E6D09"/>
    <w:rsid w:val="003F396A"/>
    <w:rsid w:val="00410C7A"/>
    <w:rsid w:val="0044187C"/>
    <w:rsid w:val="00443825"/>
    <w:rsid w:val="0045581C"/>
    <w:rsid w:val="00457584"/>
    <w:rsid w:val="0047595A"/>
    <w:rsid w:val="00482373"/>
    <w:rsid w:val="0048653D"/>
    <w:rsid w:val="0049236D"/>
    <w:rsid w:val="0049754F"/>
    <w:rsid w:val="004A32EC"/>
    <w:rsid w:val="004A5A0C"/>
    <w:rsid w:val="004C3DC5"/>
    <w:rsid w:val="004D1AA0"/>
    <w:rsid w:val="004D1DF8"/>
    <w:rsid w:val="004D38FE"/>
    <w:rsid w:val="004D4CE8"/>
    <w:rsid w:val="004D57BC"/>
    <w:rsid w:val="004D7564"/>
    <w:rsid w:val="004E2191"/>
    <w:rsid w:val="0050477E"/>
    <w:rsid w:val="00512AAC"/>
    <w:rsid w:val="005215D8"/>
    <w:rsid w:val="0052444F"/>
    <w:rsid w:val="00536CB2"/>
    <w:rsid w:val="00552A07"/>
    <w:rsid w:val="005703A3"/>
    <w:rsid w:val="00574838"/>
    <w:rsid w:val="005A39C4"/>
    <w:rsid w:val="005F63EC"/>
    <w:rsid w:val="00604F95"/>
    <w:rsid w:val="00626518"/>
    <w:rsid w:val="0063214E"/>
    <w:rsid w:val="00633287"/>
    <w:rsid w:val="00635231"/>
    <w:rsid w:val="00640865"/>
    <w:rsid w:val="00656BE8"/>
    <w:rsid w:val="0066214B"/>
    <w:rsid w:val="006629DD"/>
    <w:rsid w:val="00684E16"/>
    <w:rsid w:val="00691A44"/>
    <w:rsid w:val="006957C8"/>
    <w:rsid w:val="006A2C3F"/>
    <w:rsid w:val="006C2B06"/>
    <w:rsid w:val="006C45D7"/>
    <w:rsid w:val="006D11F0"/>
    <w:rsid w:val="006E048E"/>
    <w:rsid w:val="006E2793"/>
    <w:rsid w:val="006E36CC"/>
    <w:rsid w:val="006E3D6E"/>
    <w:rsid w:val="006F254B"/>
    <w:rsid w:val="006F596A"/>
    <w:rsid w:val="006F6812"/>
    <w:rsid w:val="00701ADC"/>
    <w:rsid w:val="00705853"/>
    <w:rsid w:val="00713A8C"/>
    <w:rsid w:val="007151C5"/>
    <w:rsid w:val="007438B4"/>
    <w:rsid w:val="00747D1B"/>
    <w:rsid w:val="007621AB"/>
    <w:rsid w:val="00774310"/>
    <w:rsid w:val="007849D6"/>
    <w:rsid w:val="007944D9"/>
    <w:rsid w:val="007978CA"/>
    <w:rsid w:val="007B1462"/>
    <w:rsid w:val="007B40C0"/>
    <w:rsid w:val="007C59CB"/>
    <w:rsid w:val="007D24B0"/>
    <w:rsid w:val="007F59E7"/>
    <w:rsid w:val="00827ED0"/>
    <w:rsid w:val="00845E7D"/>
    <w:rsid w:val="00850EEC"/>
    <w:rsid w:val="0085418A"/>
    <w:rsid w:val="0085736B"/>
    <w:rsid w:val="00857548"/>
    <w:rsid w:val="00882ACE"/>
    <w:rsid w:val="00883919"/>
    <w:rsid w:val="008A0420"/>
    <w:rsid w:val="008A0873"/>
    <w:rsid w:val="008A0D35"/>
    <w:rsid w:val="008A36E0"/>
    <w:rsid w:val="008B3E70"/>
    <w:rsid w:val="008B4E92"/>
    <w:rsid w:val="008C0E27"/>
    <w:rsid w:val="008C52EF"/>
    <w:rsid w:val="008E1DAB"/>
    <w:rsid w:val="008E3A82"/>
    <w:rsid w:val="008E40CD"/>
    <w:rsid w:val="008F0242"/>
    <w:rsid w:val="008F3484"/>
    <w:rsid w:val="00903ED3"/>
    <w:rsid w:val="00906487"/>
    <w:rsid w:val="00923FE6"/>
    <w:rsid w:val="0093347E"/>
    <w:rsid w:val="00942562"/>
    <w:rsid w:val="009516F6"/>
    <w:rsid w:val="0095260C"/>
    <w:rsid w:val="009562BC"/>
    <w:rsid w:val="00961AD5"/>
    <w:rsid w:val="00966EE2"/>
    <w:rsid w:val="00967372"/>
    <w:rsid w:val="00974121"/>
    <w:rsid w:val="00975843"/>
    <w:rsid w:val="0097750A"/>
    <w:rsid w:val="0099353D"/>
    <w:rsid w:val="009A092D"/>
    <w:rsid w:val="009B0CBA"/>
    <w:rsid w:val="009B7615"/>
    <w:rsid w:val="009C225A"/>
    <w:rsid w:val="009C2D4C"/>
    <w:rsid w:val="009C3C6E"/>
    <w:rsid w:val="009C6460"/>
    <w:rsid w:val="009E22CA"/>
    <w:rsid w:val="009F1338"/>
    <w:rsid w:val="00A15C2E"/>
    <w:rsid w:val="00A24A98"/>
    <w:rsid w:val="00A36A6A"/>
    <w:rsid w:val="00A36D60"/>
    <w:rsid w:val="00A440B3"/>
    <w:rsid w:val="00A62E54"/>
    <w:rsid w:val="00A6534D"/>
    <w:rsid w:val="00A76360"/>
    <w:rsid w:val="00A82F02"/>
    <w:rsid w:val="00A85179"/>
    <w:rsid w:val="00A930B1"/>
    <w:rsid w:val="00AA0C9F"/>
    <w:rsid w:val="00AA30E0"/>
    <w:rsid w:val="00AB110B"/>
    <w:rsid w:val="00AB1578"/>
    <w:rsid w:val="00AB5B9C"/>
    <w:rsid w:val="00B07080"/>
    <w:rsid w:val="00B1717D"/>
    <w:rsid w:val="00B20726"/>
    <w:rsid w:val="00B21F84"/>
    <w:rsid w:val="00B314A4"/>
    <w:rsid w:val="00B51BDC"/>
    <w:rsid w:val="00B5524B"/>
    <w:rsid w:val="00B561C0"/>
    <w:rsid w:val="00B737FD"/>
    <w:rsid w:val="00B7583B"/>
    <w:rsid w:val="00B773CE"/>
    <w:rsid w:val="00B816CD"/>
    <w:rsid w:val="00B9149E"/>
    <w:rsid w:val="00BB0D47"/>
    <w:rsid w:val="00BC2EA4"/>
    <w:rsid w:val="00BC68B9"/>
    <w:rsid w:val="00BD02AC"/>
    <w:rsid w:val="00BE0068"/>
    <w:rsid w:val="00BE165F"/>
    <w:rsid w:val="00BF5502"/>
    <w:rsid w:val="00C00732"/>
    <w:rsid w:val="00C14828"/>
    <w:rsid w:val="00C17B54"/>
    <w:rsid w:val="00C24F1F"/>
    <w:rsid w:val="00C25CE3"/>
    <w:rsid w:val="00C473AE"/>
    <w:rsid w:val="00C536FF"/>
    <w:rsid w:val="00C75956"/>
    <w:rsid w:val="00C8480F"/>
    <w:rsid w:val="00C90DA9"/>
    <w:rsid w:val="00C91823"/>
    <w:rsid w:val="00CB3575"/>
    <w:rsid w:val="00CC282B"/>
    <w:rsid w:val="00CC3CB1"/>
    <w:rsid w:val="00CC7D6E"/>
    <w:rsid w:val="00CD017D"/>
    <w:rsid w:val="00CD3B1B"/>
    <w:rsid w:val="00CD5A4E"/>
    <w:rsid w:val="00CE0AD5"/>
    <w:rsid w:val="00CF3254"/>
    <w:rsid w:val="00D008AB"/>
    <w:rsid w:val="00D04D09"/>
    <w:rsid w:val="00D37C89"/>
    <w:rsid w:val="00D4655D"/>
    <w:rsid w:val="00D5626B"/>
    <w:rsid w:val="00D64B06"/>
    <w:rsid w:val="00D736F1"/>
    <w:rsid w:val="00D82CAA"/>
    <w:rsid w:val="00D86615"/>
    <w:rsid w:val="00DB2FB2"/>
    <w:rsid w:val="00DE4684"/>
    <w:rsid w:val="00DF3507"/>
    <w:rsid w:val="00E11F2F"/>
    <w:rsid w:val="00E1342C"/>
    <w:rsid w:val="00E135B9"/>
    <w:rsid w:val="00E25003"/>
    <w:rsid w:val="00E36BE6"/>
    <w:rsid w:val="00E41DA0"/>
    <w:rsid w:val="00E54AAC"/>
    <w:rsid w:val="00E65EE9"/>
    <w:rsid w:val="00E67A03"/>
    <w:rsid w:val="00E73986"/>
    <w:rsid w:val="00E73E76"/>
    <w:rsid w:val="00E73EEC"/>
    <w:rsid w:val="00E9150D"/>
    <w:rsid w:val="00E97FB7"/>
    <w:rsid w:val="00EA21DB"/>
    <w:rsid w:val="00ED24F9"/>
    <w:rsid w:val="00EE096F"/>
    <w:rsid w:val="00EE378A"/>
    <w:rsid w:val="00EE6A9D"/>
    <w:rsid w:val="00EF098B"/>
    <w:rsid w:val="00F004E1"/>
    <w:rsid w:val="00F03AD5"/>
    <w:rsid w:val="00F07DF0"/>
    <w:rsid w:val="00F332ED"/>
    <w:rsid w:val="00F33A97"/>
    <w:rsid w:val="00F4397D"/>
    <w:rsid w:val="00F529B6"/>
    <w:rsid w:val="00F52E98"/>
    <w:rsid w:val="00F60A3E"/>
    <w:rsid w:val="00F83EF3"/>
    <w:rsid w:val="00F91459"/>
    <w:rsid w:val="00FA483B"/>
    <w:rsid w:val="00FA4BC1"/>
    <w:rsid w:val="00FB2042"/>
    <w:rsid w:val="00FB222C"/>
    <w:rsid w:val="00FD412C"/>
    <w:rsid w:val="00FD6616"/>
    <w:rsid w:val="00FE1D99"/>
    <w:rsid w:val="00FE325D"/>
    <w:rsid w:val="00FF1F99"/>
    <w:rsid w:val="09232A33"/>
    <w:rsid w:val="0C94DF4B"/>
    <w:rsid w:val="1A73C204"/>
    <w:rsid w:val="421AFA3E"/>
    <w:rsid w:val="71E6E40B"/>
    <w:rsid w:val="79043E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0887C0"/>
  <w15:chartTrackingRefBased/>
  <w15:docId w15:val="{5CA65711-E7FF-4CF4-8709-737B6E4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575"/>
    <w:pPr>
      <w:spacing w:after="160" w:line="259"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CB3575"/>
    <w:rPr>
      <w:color w:val="0563C1" w:themeColor="hyperlink"/>
      <w:u w:val="single"/>
    </w:rPr>
  </w:style>
  <w:style w:type="table" w:styleId="TableGrid">
    <w:name w:val="Table Grid"/>
    <w:basedOn w:val="TableNormal"/>
    <w:uiPriority w:val="59"/>
    <w:rsid w:val="00CB357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ArialChar">
    <w:name w:val="Style Header + Arial Char"/>
    <w:rsid w:val="00CB3575"/>
    <w:rPr>
      <w:rFonts w:ascii="Arial" w:hAnsi="Arial"/>
      <w:noProof w:val="0"/>
      <w:sz w:val="18"/>
      <w:lang w:val="en-GB" w:eastAsia="en-GB" w:bidi="ar-SA"/>
    </w:rPr>
  </w:style>
  <w:style w:type="paragraph" w:styleId="BodyTextIndent3">
    <w:name w:val="Body Text Indent 3"/>
    <w:basedOn w:val="Normal"/>
    <w:link w:val="BodyTextIndent3Char"/>
    <w:rsid w:val="00CB3575"/>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CB3575"/>
    <w:rPr>
      <w:rFonts w:ascii="Times New Roman" w:hAnsi="Times New Roman" w:cs="Times New Roman"/>
      <w:sz w:val="16"/>
      <w:szCs w:val="16"/>
      <w:lang w:eastAsia="en-GB"/>
    </w:rPr>
  </w:style>
  <w:style w:type="character" w:styleId="PlaceholderText">
    <w:name w:val="Placeholder Text"/>
    <w:basedOn w:val="DefaultParagraphFont"/>
    <w:uiPriority w:val="99"/>
    <w:semiHidden/>
    <w:rsid w:val="00CB3575"/>
    <w:rPr>
      <w:color w:val="808080"/>
    </w:rPr>
  </w:style>
  <w:style w:type="character" w:customStyle="1" w:styleId="Style1">
    <w:name w:val="Style1"/>
    <w:basedOn w:val="DefaultParagraphFont"/>
    <w:uiPriority w:val="1"/>
    <w:rsid w:val="00CB3575"/>
    <w:rPr>
      <w:rFonts w:ascii="Calibri" w:hAnsi="Calibri"/>
      <w:b w:val="0"/>
      <w:sz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3575"/>
    <w:pPr>
      <w:spacing w:after="200" w:line="276" w:lineRule="auto"/>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33287"/>
    <w:rPr>
      <w:rFonts w:eastAsiaTheme="minorHAnsi"/>
    </w:rPr>
  </w:style>
  <w:style w:type="character" w:styleId="FollowedHyperlink">
    <w:name w:val="FollowedHyperlink"/>
    <w:basedOn w:val="DefaultParagraphFont"/>
    <w:uiPriority w:val="99"/>
    <w:semiHidden/>
    <w:unhideWhenUsed/>
    <w:rsid w:val="00190794"/>
    <w:rPr>
      <w:color w:val="954F72" w:themeColor="followedHyperlink"/>
      <w:u w:val="single"/>
    </w:rPr>
  </w:style>
  <w:style w:type="character" w:styleId="CommentReference">
    <w:name w:val="annotation reference"/>
    <w:basedOn w:val="DefaultParagraphFont"/>
    <w:uiPriority w:val="99"/>
    <w:semiHidden/>
    <w:unhideWhenUsed/>
    <w:rsid w:val="00882ACE"/>
    <w:rPr>
      <w:sz w:val="16"/>
      <w:szCs w:val="16"/>
    </w:rPr>
  </w:style>
  <w:style w:type="paragraph" w:styleId="CommentText">
    <w:name w:val="annotation text"/>
    <w:basedOn w:val="Normal"/>
    <w:link w:val="CommentTextChar"/>
    <w:uiPriority w:val="99"/>
    <w:semiHidden/>
    <w:unhideWhenUsed/>
    <w:rsid w:val="00882ACE"/>
    <w:pPr>
      <w:spacing w:line="240" w:lineRule="auto"/>
    </w:pPr>
    <w:rPr>
      <w:sz w:val="20"/>
      <w:szCs w:val="20"/>
    </w:rPr>
  </w:style>
  <w:style w:type="character" w:customStyle="1" w:styleId="CommentTextChar">
    <w:name w:val="Comment Text Char"/>
    <w:basedOn w:val="DefaultParagraphFont"/>
    <w:link w:val="CommentText"/>
    <w:uiPriority w:val="99"/>
    <w:semiHidden/>
    <w:rsid w:val="00882AC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82ACE"/>
    <w:rPr>
      <w:b/>
      <w:bCs/>
    </w:rPr>
  </w:style>
  <w:style w:type="character" w:customStyle="1" w:styleId="CommentSubjectChar">
    <w:name w:val="Comment Subject Char"/>
    <w:basedOn w:val="CommentTextChar"/>
    <w:link w:val="CommentSubject"/>
    <w:uiPriority w:val="99"/>
    <w:semiHidden/>
    <w:rsid w:val="00882ACE"/>
    <w:rPr>
      <w:rFonts w:eastAsiaTheme="minorHAnsi"/>
      <w:b/>
      <w:bCs/>
      <w:sz w:val="20"/>
      <w:szCs w:val="20"/>
    </w:rPr>
  </w:style>
  <w:style w:type="paragraph" w:styleId="BalloonText">
    <w:name w:val="Balloon Text"/>
    <w:basedOn w:val="Normal"/>
    <w:link w:val="BalloonTextChar"/>
    <w:uiPriority w:val="99"/>
    <w:semiHidden/>
    <w:unhideWhenUsed/>
    <w:rsid w:val="00882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CE"/>
    <w:rPr>
      <w:rFonts w:ascii="Segoe UI" w:eastAsiaTheme="minorHAnsi" w:hAnsi="Segoe UI" w:cs="Segoe UI"/>
      <w:sz w:val="18"/>
      <w:szCs w:val="18"/>
    </w:rPr>
  </w:style>
  <w:style w:type="paragraph" w:styleId="NoSpacing">
    <w:name w:val="No Spacing"/>
    <w:uiPriority w:val="1"/>
    <w:qFormat/>
    <w:rsid w:val="00850EEC"/>
    <w:rPr>
      <w:rFonts w:eastAsiaTheme="minorHAnsi"/>
    </w:rPr>
  </w:style>
  <w:style w:type="character" w:styleId="UnresolvedMention">
    <w:name w:val="Unresolved Mention"/>
    <w:basedOn w:val="DefaultParagraphFont"/>
    <w:uiPriority w:val="99"/>
    <w:semiHidden/>
    <w:unhideWhenUsed/>
    <w:rsid w:val="00CC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0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avashire.org.uk?subject=Supporting%20Communities%20Fund%20-%20app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nquiries@avashire.org.uk?subject=Data%20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avashire.org.uk?subject=Supporting%20Communities%20Fund" TargetMode="External"/><Relationship Id="rId5" Type="http://schemas.openxmlformats.org/officeDocument/2006/relationships/styles" Target="styles.xml"/><Relationship Id="rId15" Type="http://schemas.openxmlformats.org/officeDocument/2006/relationships/hyperlink" Target="mailto:enquiries@avashire.org.uk?subject=Data%20Protection" TargetMode="External"/><Relationship Id="rId10" Type="http://schemas.openxmlformats.org/officeDocument/2006/relationships/hyperlink" Target="mailto:grants@avashire.org.uk?subject=Supporting%20Communities%20Fund%20-%20application"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s@avashire.org.uk?subject=Supporting%20Communities%20Fund%20-%20applic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86ECBCC9EE43F6BAFD3EC20C6D6650"/>
        <w:category>
          <w:name w:val="General"/>
          <w:gallery w:val="placeholder"/>
        </w:category>
        <w:types>
          <w:type w:val="bbPlcHdr"/>
        </w:types>
        <w:behaviors>
          <w:behavior w:val="content"/>
        </w:behaviors>
        <w:guid w:val="{93E7F047-72DD-42CB-803E-A53D24097CAC}"/>
      </w:docPartPr>
      <w:docPartBody>
        <w:p w:rsidR="00D9270D" w:rsidRDefault="009C6460" w:rsidP="009C6460">
          <w:pPr>
            <w:pStyle w:val="4386ECBCC9EE43F6BAFD3EC20C6D6650"/>
          </w:pPr>
          <w:r w:rsidRPr="00B737FD">
            <w:rPr>
              <w:rStyle w:val="PlaceholderText"/>
              <w:rFonts w:ascii="Verdana" w:hAnsi="Verdana"/>
            </w:rPr>
            <w:t>Click or tap here to enter text.</w:t>
          </w:r>
        </w:p>
      </w:docPartBody>
    </w:docPart>
    <w:docPart>
      <w:docPartPr>
        <w:name w:val="F417686FAA684B49B37E077C0BECEBC9"/>
        <w:category>
          <w:name w:val="General"/>
          <w:gallery w:val="placeholder"/>
        </w:category>
        <w:types>
          <w:type w:val="bbPlcHdr"/>
        </w:types>
        <w:behaviors>
          <w:behavior w:val="content"/>
        </w:behaviors>
        <w:guid w:val="{D984AEF7-078C-4423-B531-76CEA904FFC3}"/>
      </w:docPartPr>
      <w:docPartBody>
        <w:p w:rsidR="00D9270D" w:rsidRDefault="009C6460" w:rsidP="009C6460">
          <w:pPr>
            <w:pStyle w:val="F417686FAA684B49B37E077C0BECEBC9"/>
          </w:pPr>
          <w:r w:rsidRPr="002C751A">
            <w:rPr>
              <w:rStyle w:val="PlaceholderText"/>
            </w:rPr>
            <w:t>Click or tap here to enter text.</w:t>
          </w:r>
        </w:p>
      </w:docPartBody>
    </w:docPart>
    <w:docPart>
      <w:docPartPr>
        <w:name w:val="9E98DDAD168D4D19ABDE0DC190D66BA8"/>
        <w:category>
          <w:name w:val="General"/>
          <w:gallery w:val="placeholder"/>
        </w:category>
        <w:types>
          <w:type w:val="bbPlcHdr"/>
        </w:types>
        <w:behaviors>
          <w:behavior w:val="content"/>
        </w:behaviors>
        <w:guid w:val="{1330540A-73BA-4947-B199-08299F963021}"/>
      </w:docPartPr>
      <w:docPartBody>
        <w:p w:rsidR="00D9270D" w:rsidRDefault="009C6460" w:rsidP="009C6460">
          <w:pPr>
            <w:pStyle w:val="9E98DDAD168D4D19ABDE0DC190D66BA8"/>
          </w:pPr>
          <w:r w:rsidRPr="00B737FD">
            <w:rPr>
              <w:rStyle w:val="PlaceholderText"/>
              <w:rFonts w:ascii="Verdana" w:hAnsi="Verdana"/>
            </w:rPr>
            <w:t>Choose an item.</w:t>
          </w:r>
        </w:p>
      </w:docPartBody>
    </w:docPart>
    <w:docPart>
      <w:docPartPr>
        <w:name w:val="F7956A2C96054658A536516F984302A6"/>
        <w:category>
          <w:name w:val="General"/>
          <w:gallery w:val="placeholder"/>
        </w:category>
        <w:types>
          <w:type w:val="bbPlcHdr"/>
        </w:types>
        <w:behaviors>
          <w:behavior w:val="content"/>
        </w:behaviors>
        <w:guid w:val="{02BD726E-FE43-4489-BF7A-291965F59CE8}"/>
      </w:docPartPr>
      <w:docPartBody>
        <w:p w:rsidR="00D9270D" w:rsidRDefault="009C6460" w:rsidP="009C6460">
          <w:pPr>
            <w:pStyle w:val="F7956A2C96054658A536516F984302A6"/>
          </w:pPr>
          <w:r w:rsidRPr="0027029F">
            <w:rPr>
              <w:rStyle w:val="PlaceholderText"/>
              <w:rFonts w:ascii="Verdana" w:hAnsi="Verdana"/>
            </w:rPr>
            <w:t>Click or tap here to enter text.</w:t>
          </w:r>
        </w:p>
      </w:docPartBody>
    </w:docPart>
    <w:docPart>
      <w:docPartPr>
        <w:name w:val="9396CFC4DFF748E1A46BD549DD365290"/>
        <w:category>
          <w:name w:val="General"/>
          <w:gallery w:val="placeholder"/>
        </w:category>
        <w:types>
          <w:type w:val="bbPlcHdr"/>
        </w:types>
        <w:behaviors>
          <w:behavior w:val="content"/>
        </w:behaviors>
        <w:guid w:val="{D8FF992E-4933-4415-B52A-28D0B5CFE26A}"/>
      </w:docPartPr>
      <w:docPartBody>
        <w:p w:rsidR="00D9270D" w:rsidRDefault="009C6460" w:rsidP="009C6460">
          <w:pPr>
            <w:pStyle w:val="9396CFC4DFF748E1A46BD549DD365290"/>
          </w:pPr>
          <w:r w:rsidRPr="0027029F">
            <w:rPr>
              <w:rStyle w:val="PlaceholderText"/>
              <w:rFonts w:ascii="Verdana" w:hAnsi="Verdana"/>
            </w:rPr>
            <w:t>Click or tap here to enter text.</w:t>
          </w:r>
        </w:p>
      </w:docPartBody>
    </w:docPart>
    <w:docPart>
      <w:docPartPr>
        <w:name w:val="1C3FBBAB6A5E463FAB75DCCDAF64E914"/>
        <w:category>
          <w:name w:val="General"/>
          <w:gallery w:val="placeholder"/>
        </w:category>
        <w:types>
          <w:type w:val="bbPlcHdr"/>
        </w:types>
        <w:behaviors>
          <w:behavior w:val="content"/>
        </w:behaviors>
        <w:guid w:val="{353BDA95-A481-4412-BBE7-9160DB8E8657}"/>
      </w:docPartPr>
      <w:docPartBody>
        <w:p w:rsidR="00D9270D" w:rsidRDefault="009C6460" w:rsidP="009C6460">
          <w:pPr>
            <w:pStyle w:val="1C3FBBAB6A5E463FAB75DCCDAF64E914"/>
          </w:pPr>
          <w:r w:rsidRPr="0027029F">
            <w:rPr>
              <w:rStyle w:val="PlaceholderText"/>
              <w:rFonts w:ascii="Verdana" w:hAnsi="Verdana"/>
            </w:rPr>
            <w:t>Click or tap here to enter text.</w:t>
          </w:r>
        </w:p>
      </w:docPartBody>
    </w:docPart>
    <w:docPart>
      <w:docPartPr>
        <w:name w:val="393887F7156049FC8B27E262502C8855"/>
        <w:category>
          <w:name w:val="General"/>
          <w:gallery w:val="placeholder"/>
        </w:category>
        <w:types>
          <w:type w:val="bbPlcHdr"/>
        </w:types>
        <w:behaviors>
          <w:behavior w:val="content"/>
        </w:behaviors>
        <w:guid w:val="{86DD8AC3-4CC9-45D5-A323-D891D877B4A5}"/>
      </w:docPartPr>
      <w:docPartBody>
        <w:p w:rsidR="00D9270D" w:rsidRDefault="009C6460" w:rsidP="009C6460">
          <w:pPr>
            <w:pStyle w:val="393887F7156049FC8B27E262502C8855"/>
          </w:pPr>
          <w:r w:rsidRPr="0027029F">
            <w:rPr>
              <w:rStyle w:val="PlaceholderText"/>
              <w:rFonts w:ascii="Verdana" w:hAnsi="Verdana"/>
            </w:rPr>
            <w:t>Click or tap here to enter text.</w:t>
          </w:r>
        </w:p>
      </w:docPartBody>
    </w:docPart>
    <w:docPart>
      <w:docPartPr>
        <w:name w:val="C56DD51931A544DF8007D740BDF508C2"/>
        <w:category>
          <w:name w:val="General"/>
          <w:gallery w:val="placeholder"/>
        </w:category>
        <w:types>
          <w:type w:val="bbPlcHdr"/>
        </w:types>
        <w:behaviors>
          <w:behavior w:val="content"/>
        </w:behaviors>
        <w:guid w:val="{0B74CD06-8546-4BC6-BF0F-8FDDDDC6EB48}"/>
      </w:docPartPr>
      <w:docPartBody>
        <w:p w:rsidR="00D9270D" w:rsidRDefault="009C6460" w:rsidP="009C6460">
          <w:pPr>
            <w:pStyle w:val="C56DD51931A544DF8007D740BDF508C2"/>
          </w:pPr>
          <w:r w:rsidRPr="0027029F">
            <w:rPr>
              <w:rStyle w:val="PlaceholderText"/>
              <w:rFonts w:ascii="Verdana" w:hAnsi="Verdana"/>
            </w:rPr>
            <w:t>Click or tap here to enter text.</w:t>
          </w:r>
        </w:p>
      </w:docPartBody>
    </w:docPart>
    <w:docPart>
      <w:docPartPr>
        <w:name w:val="11759581B02B40608F008A163ADED3C7"/>
        <w:category>
          <w:name w:val="General"/>
          <w:gallery w:val="placeholder"/>
        </w:category>
        <w:types>
          <w:type w:val="bbPlcHdr"/>
        </w:types>
        <w:behaviors>
          <w:behavior w:val="content"/>
        </w:behaviors>
        <w:guid w:val="{5AA4D8D0-E2FC-4F0D-A569-2BF46E5D570C}"/>
      </w:docPartPr>
      <w:docPartBody>
        <w:p w:rsidR="00D9270D" w:rsidRDefault="009C6460" w:rsidP="009C6460">
          <w:pPr>
            <w:pStyle w:val="11759581B02B40608F008A163ADED3C7"/>
          </w:pPr>
          <w:r w:rsidRPr="0027029F">
            <w:rPr>
              <w:rStyle w:val="PlaceholderText"/>
              <w:rFonts w:ascii="Verdana" w:hAnsi="Verdana"/>
            </w:rPr>
            <w:t>Click or tap here to enter text.</w:t>
          </w:r>
        </w:p>
      </w:docPartBody>
    </w:docPart>
    <w:docPart>
      <w:docPartPr>
        <w:name w:val="80AADF3DC2B944AD9D8E1BCE7FCFB54D"/>
        <w:category>
          <w:name w:val="General"/>
          <w:gallery w:val="placeholder"/>
        </w:category>
        <w:types>
          <w:type w:val="bbPlcHdr"/>
        </w:types>
        <w:behaviors>
          <w:behavior w:val="content"/>
        </w:behaviors>
        <w:guid w:val="{0423917C-ECD5-4D02-97D5-91BE4B09AA07}"/>
      </w:docPartPr>
      <w:docPartBody>
        <w:p w:rsidR="00D9270D" w:rsidRDefault="009C6460" w:rsidP="009C6460">
          <w:pPr>
            <w:pStyle w:val="80AADF3DC2B944AD9D8E1BCE7FCFB54D"/>
          </w:pPr>
          <w:r w:rsidRPr="0027029F">
            <w:rPr>
              <w:rStyle w:val="PlaceholderText"/>
              <w:rFonts w:ascii="Verdana" w:hAnsi="Verdana"/>
            </w:rPr>
            <w:t>Click or tap here to enter text.</w:t>
          </w:r>
        </w:p>
      </w:docPartBody>
    </w:docPart>
    <w:docPart>
      <w:docPartPr>
        <w:name w:val="BB3D1E6721244EE6AC0F9C14AA296C41"/>
        <w:category>
          <w:name w:val="General"/>
          <w:gallery w:val="placeholder"/>
        </w:category>
        <w:types>
          <w:type w:val="bbPlcHdr"/>
        </w:types>
        <w:behaviors>
          <w:behavior w:val="content"/>
        </w:behaviors>
        <w:guid w:val="{8ABBD878-A4D0-4895-9978-4C0C8A3A18A1}"/>
      </w:docPartPr>
      <w:docPartBody>
        <w:p w:rsidR="00D9270D" w:rsidRDefault="009C6460" w:rsidP="009C6460">
          <w:pPr>
            <w:pStyle w:val="BB3D1E6721244EE6AC0F9C14AA296C41"/>
          </w:pPr>
          <w:r w:rsidRPr="0027029F">
            <w:rPr>
              <w:rStyle w:val="PlaceholderText"/>
              <w:rFonts w:ascii="Verdana" w:hAnsi="Verdana"/>
            </w:rPr>
            <w:t>Click or tap here to enter text.</w:t>
          </w:r>
        </w:p>
      </w:docPartBody>
    </w:docPart>
    <w:docPart>
      <w:docPartPr>
        <w:name w:val="7CC1B8C40E504798B4FCDF96D6F7E22F"/>
        <w:category>
          <w:name w:val="General"/>
          <w:gallery w:val="placeholder"/>
        </w:category>
        <w:types>
          <w:type w:val="bbPlcHdr"/>
        </w:types>
        <w:behaviors>
          <w:behavior w:val="content"/>
        </w:behaviors>
        <w:guid w:val="{19B1095F-921C-467E-B66E-271097724A06}"/>
      </w:docPartPr>
      <w:docPartBody>
        <w:p w:rsidR="00D9270D" w:rsidRDefault="009C6460" w:rsidP="009C6460">
          <w:pPr>
            <w:pStyle w:val="7CC1B8C40E504798B4FCDF96D6F7E22F"/>
          </w:pPr>
          <w:r w:rsidRPr="0027029F">
            <w:rPr>
              <w:rStyle w:val="PlaceholderText"/>
              <w:rFonts w:ascii="Verdana" w:hAnsi="Verdana"/>
            </w:rPr>
            <w:t>Click or tap here to enter text.</w:t>
          </w:r>
        </w:p>
      </w:docPartBody>
    </w:docPart>
    <w:docPart>
      <w:docPartPr>
        <w:name w:val="7493DD86C4444C88B7F7D1558F274B8D"/>
        <w:category>
          <w:name w:val="General"/>
          <w:gallery w:val="placeholder"/>
        </w:category>
        <w:types>
          <w:type w:val="bbPlcHdr"/>
        </w:types>
        <w:behaviors>
          <w:behavior w:val="content"/>
        </w:behaviors>
        <w:guid w:val="{F1869ECB-E9B4-4DC6-A74F-54F9203B8427}"/>
      </w:docPartPr>
      <w:docPartBody>
        <w:p w:rsidR="00D9270D" w:rsidRDefault="009C6460" w:rsidP="009C6460">
          <w:pPr>
            <w:pStyle w:val="7493DD86C4444C88B7F7D1558F274B8D"/>
          </w:pPr>
          <w:r w:rsidRPr="0027029F">
            <w:rPr>
              <w:rStyle w:val="PlaceholderText"/>
              <w:rFonts w:ascii="Verdana" w:hAnsi="Verdana"/>
            </w:rPr>
            <w:t>Click or tap here to enter text.</w:t>
          </w:r>
        </w:p>
      </w:docPartBody>
    </w:docPart>
    <w:docPart>
      <w:docPartPr>
        <w:name w:val="C95E9A4B0D7E486C99002B26022EA60A"/>
        <w:category>
          <w:name w:val="General"/>
          <w:gallery w:val="placeholder"/>
        </w:category>
        <w:types>
          <w:type w:val="bbPlcHdr"/>
        </w:types>
        <w:behaviors>
          <w:behavior w:val="content"/>
        </w:behaviors>
        <w:guid w:val="{DC6FC8A5-15BF-426A-A816-F53513BA964F}"/>
      </w:docPartPr>
      <w:docPartBody>
        <w:p w:rsidR="00D9270D" w:rsidRDefault="009C6460" w:rsidP="009C6460">
          <w:pPr>
            <w:pStyle w:val="C95E9A4B0D7E486C99002B26022EA60A"/>
          </w:pPr>
          <w:r w:rsidRPr="002C751A">
            <w:rPr>
              <w:rStyle w:val="PlaceholderText"/>
            </w:rPr>
            <w:t>Click or tap here to enter text.</w:t>
          </w:r>
        </w:p>
      </w:docPartBody>
    </w:docPart>
    <w:docPart>
      <w:docPartPr>
        <w:name w:val="1CBC90D09BC04B96807AF09E3D379A9A"/>
        <w:category>
          <w:name w:val="General"/>
          <w:gallery w:val="placeholder"/>
        </w:category>
        <w:types>
          <w:type w:val="bbPlcHdr"/>
        </w:types>
        <w:behaviors>
          <w:behavior w:val="content"/>
        </w:behaviors>
        <w:guid w:val="{124BC62A-BDA3-4629-8628-9E4B5C4587A5}"/>
      </w:docPartPr>
      <w:docPartBody>
        <w:p w:rsidR="00D9270D" w:rsidRDefault="009C6460" w:rsidP="009C6460">
          <w:pPr>
            <w:pStyle w:val="1CBC90D09BC04B96807AF09E3D379A9A"/>
          </w:pPr>
          <w:r w:rsidRPr="0027029F">
            <w:rPr>
              <w:rStyle w:val="PlaceholderText"/>
              <w:rFonts w:ascii="Verdana" w:hAnsi="Verdana"/>
            </w:rPr>
            <w:t>Click or tap here to enter text.</w:t>
          </w:r>
        </w:p>
      </w:docPartBody>
    </w:docPart>
    <w:docPart>
      <w:docPartPr>
        <w:name w:val="4BC28673913940D9A0C20825345BACE2"/>
        <w:category>
          <w:name w:val="General"/>
          <w:gallery w:val="placeholder"/>
        </w:category>
        <w:types>
          <w:type w:val="bbPlcHdr"/>
        </w:types>
        <w:behaviors>
          <w:behavior w:val="content"/>
        </w:behaviors>
        <w:guid w:val="{79301C55-AFA6-49C2-89EE-856671489883}"/>
      </w:docPartPr>
      <w:docPartBody>
        <w:p w:rsidR="00D9270D" w:rsidRDefault="009C6460" w:rsidP="009C6460">
          <w:pPr>
            <w:pStyle w:val="4BC28673913940D9A0C20825345BACE2"/>
          </w:pPr>
          <w:r w:rsidRPr="002C751A">
            <w:rPr>
              <w:rStyle w:val="PlaceholderText"/>
            </w:rPr>
            <w:t>Click or tap here to enter text.</w:t>
          </w:r>
        </w:p>
      </w:docPartBody>
    </w:docPart>
    <w:docPart>
      <w:docPartPr>
        <w:name w:val="3431385E051B466AACE96BF5EBDF1101"/>
        <w:category>
          <w:name w:val="General"/>
          <w:gallery w:val="placeholder"/>
        </w:category>
        <w:types>
          <w:type w:val="bbPlcHdr"/>
        </w:types>
        <w:behaviors>
          <w:behavior w:val="content"/>
        </w:behaviors>
        <w:guid w:val="{8481C586-46C5-4D06-8231-E96FB14EEAF2}"/>
      </w:docPartPr>
      <w:docPartBody>
        <w:p w:rsidR="00D9270D" w:rsidRDefault="009C6460" w:rsidP="009C6460">
          <w:pPr>
            <w:pStyle w:val="3431385E051B466AACE96BF5EBDF1101"/>
          </w:pPr>
          <w:r w:rsidRPr="0027029F">
            <w:rPr>
              <w:rStyle w:val="PlaceholderText"/>
              <w:rFonts w:ascii="Verdana" w:hAnsi="Verdana"/>
            </w:rPr>
            <w:t>Click or tap here to enter text.</w:t>
          </w:r>
        </w:p>
      </w:docPartBody>
    </w:docPart>
    <w:docPart>
      <w:docPartPr>
        <w:name w:val="CB7082E8F7FE459996DC5933B6D6E8C4"/>
        <w:category>
          <w:name w:val="General"/>
          <w:gallery w:val="placeholder"/>
        </w:category>
        <w:types>
          <w:type w:val="bbPlcHdr"/>
        </w:types>
        <w:behaviors>
          <w:behavior w:val="content"/>
        </w:behaviors>
        <w:guid w:val="{4896B0EA-498D-4E32-9C8C-2553654CF597}"/>
      </w:docPartPr>
      <w:docPartBody>
        <w:p w:rsidR="00D9270D" w:rsidRDefault="009C6460" w:rsidP="009C6460">
          <w:pPr>
            <w:pStyle w:val="CB7082E8F7FE459996DC5933B6D6E8C4"/>
          </w:pPr>
          <w:r w:rsidRPr="002C751A">
            <w:rPr>
              <w:rStyle w:val="PlaceholderText"/>
            </w:rPr>
            <w:t>Click or tap here to enter text.</w:t>
          </w:r>
        </w:p>
      </w:docPartBody>
    </w:docPart>
    <w:docPart>
      <w:docPartPr>
        <w:name w:val="8825D2FABF7B4A6E81C5A093C0B0CBB3"/>
        <w:category>
          <w:name w:val="General"/>
          <w:gallery w:val="placeholder"/>
        </w:category>
        <w:types>
          <w:type w:val="bbPlcHdr"/>
        </w:types>
        <w:behaviors>
          <w:behavior w:val="content"/>
        </w:behaviors>
        <w:guid w:val="{37CF5D42-4DC5-43CE-90A3-74823FC0015B}"/>
      </w:docPartPr>
      <w:docPartBody>
        <w:p w:rsidR="00D9270D" w:rsidRDefault="009C6460" w:rsidP="009C6460">
          <w:pPr>
            <w:pStyle w:val="8825D2FABF7B4A6E81C5A093C0B0CBB3"/>
          </w:pPr>
          <w:r w:rsidRPr="0027029F">
            <w:rPr>
              <w:rStyle w:val="PlaceholderText"/>
              <w:rFonts w:ascii="Verdana" w:hAnsi="Verdana"/>
            </w:rPr>
            <w:t>Click or tap here to enter text.</w:t>
          </w:r>
        </w:p>
      </w:docPartBody>
    </w:docPart>
    <w:docPart>
      <w:docPartPr>
        <w:name w:val="6BC4683B587344DE9CDBEC94792B1EC7"/>
        <w:category>
          <w:name w:val="General"/>
          <w:gallery w:val="placeholder"/>
        </w:category>
        <w:types>
          <w:type w:val="bbPlcHdr"/>
        </w:types>
        <w:behaviors>
          <w:behavior w:val="content"/>
        </w:behaviors>
        <w:guid w:val="{6608F748-881D-419C-9CA6-EE7DA5F757FD}"/>
      </w:docPartPr>
      <w:docPartBody>
        <w:p w:rsidR="00D9270D" w:rsidRDefault="009C6460" w:rsidP="009C6460">
          <w:pPr>
            <w:pStyle w:val="6BC4683B587344DE9CDBEC94792B1EC7"/>
          </w:pPr>
          <w:r w:rsidRPr="002C751A">
            <w:rPr>
              <w:rStyle w:val="PlaceholderText"/>
            </w:rPr>
            <w:t>Click or tap here to enter text.</w:t>
          </w:r>
        </w:p>
      </w:docPartBody>
    </w:docPart>
    <w:docPart>
      <w:docPartPr>
        <w:name w:val="B2FC97D48B20490AB820E1C41C1C2344"/>
        <w:category>
          <w:name w:val="General"/>
          <w:gallery w:val="placeholder"/>
        </w:category>
        <w:types>
          <w:type w:val="bbPlcHdr"/>
        </w:types>
        <w:behaviors>
          <w:behavior w:val="content"/>
        </w:behaviors>
        <w:guid w:val="{2E692901-21DD-49D6-8E14-689684CFDEB0}"/>
      </w:docPartPr>
      <w:docPartBody>
        <w:p w:rsidR="00D9270D" w:rsidRDefault="009C6460" w:rsidP="009C6460">
          <w:pPr>
            <w:pStyle w:val="B2FC97D48B20490AB820E1C41C1C2344"/>
          </w:pPr>
          <w:r w:rsidRPr="0027029F">
            <w:rPr>
              <w:rStyle w:val="PlaceholderText"/>
              <w:rFonts w:ascii="Verdana" w:hAnsi="Verdana"/>
            </w:rPr>
            <w:t>Click or tap here to enter text.</w:t>
          </w:r>
        </w:p>
      </w:docPartBody>
    </w:docPart>
    <w:docPart>
      <w:docPartPr>
        <w:name w:val="2E6CC1F9FDF44679A3B080F298D27693"/>
        <w:category>
          <w:name w:val="General"/>
          <w:gallery w:val="placeholder"/>
        </w:category>
        <w:types>
          <w:type w:val="bbPlcHdr"/>
        </w:types>
        <w:behaviors>
          <w:behavior w:val="content"/>
        </w:behaviors>
        <w:guid w:val="{FD6A480E-9A93-462F-8568-3A07B22AC4BC}"/>
      </w:docPartPr>
      <w:docPartBody>
        <w:p w:rsidR="00D9270D" w:rsidRDefault="009C6460" w:rsidP="009C6460">
          <w:pPr>
            <w:pStyle w:val="2E6CC1F9FDF44679A3B080F298D27693"/>
          </w:pPr>
          <w:r w:rsidRPr="002C751A">
            <w:rPr>
              <w:rStyle w:val="PlaceholderText"/>
            </w:rPr>
            <w:t>Click or tap here to enter text.</w:t>
          </w:r>
        </w:p>
      </w:docPartBody>
    </w:docPart>
    <w:docPart>
      <w:docPartPr>
        <w:name w:val="E0C0083C607D452AA2049885DA436A46"/>
        <w:category>
          <w:name w:val="General"/>
          <w:gallery w:val="placeholder"/>
        </w:category>
        <w:types>
          <w:type w:val="bbPlcHdr"/>
        </w:types>
        <w:behaviors>
          <w:behavior w:val="content"/>
        </w:behaviors>
        <w:guid w:val="{F950DF13-E0FB-4EF2-8161-9937B7C585CA}"/>
      </w:docPartPr>
      <w:docPartBody>
        <w:p w:rsidR="00D9270D" w:rsidRDefault="009C6460" w:rsidP="009C6460">
          <w:pPr>
            <w:pStyle w:val="E0C0083C607D452AA2049885DA436A46"/>
          </w:pPr>
          <w:r w:rsidRPr="0027029F">
            <w:rPr>
              <w:rStyle w:val="PlaceholderText"/>
              <w:rFonts w:ascii="Verdana" w:hAnsi="Verdana"/>
            </w:rPr>
            <w:t>Click or tap here to enter text.</w:t>
          </w:r>
        </w:p>
      </w:docPartBody>
    </w:docPart>
    <w:docPart>
      <w:docPartPr>
        <w:name w:val="A6EBAF84AEA04278BA41821DE02A2F9F"/>
        <w:category>
          <w:name w:val="General"/>
          <w:gallery w:val="placeholder"/>
        </w:category>
        <w:types>
          <w:type w:val="bbPlcHdr"/>
        </w:types>
        <w:behaviors>
          <w:behavior w:val="content"/>
        </w:behaviors>
        <w:guid w:val="{CF35B682-9C6D-471B-A5E1-CE5C5D03BCCB}"/>
      </w:docPartPr>
      <w:docPartBody>
        <w:p w:rsidR="00D9270D" w:rsidRDefault="009C6460" w:rsidP="009C6460">
          <w:pPr>
            <w:pStyle w:val="A6EBAF84AEA04278BA41821DE02A2F9F"/>
          </w:pPr>
          <w:r w:rsidRPr="0027029F">
            <w:rPr>
              <w:rStyle w:val="PlaceholderText"/>
              <w:rFonts w:ascii="Verdana" w:hAnsi="Verdana"/>
            </w:rPr>
            <w:t>Click or tap here to enter text.</w:t>
          </w:r>
        </w:p>
      </w:docPartBody>
    </w:docPart>
    <w:docPart>
      <w:docPartPr>
        <w:name w:val="41DBD107982D404FBA7F07E66AA7F607"/>
        <w:category>
          <w:name w:val="General"/>
          <w:gallery w:val="placeholder"/>
        </w:category>
        <w:types>
          <w:type w:val="bbPlcHdr"/>
        </w:types>
        <w:behaviors>
          <w:behavior w:val="content"/>
        </w:behaviors>
        <w:guid w:val="{39BFC3FF-24E1-4523-95A6-9847CE137EC5}"/>
      </w:docPartPr>
      <w:docPartBody>
        <w:p w:rsidR="00D9270D" w:rsidRDefault="009C6460" w:rsidP="009C6460">
          <w:pPr>
            <w:pStyle w:val="41DBD107982D404FBA7F07E66AA7F607"/>
          </w:pPr>
          <w:r w:rsidRPr="00B737FD">
            <w:rPr>
              <w:rStyle w:val="PlaceholderText"/>
              <w:rFonts w:ascii="Verdana" w:hAnsi="Verdana"/>
            </w:rPr>
            <w:t>Click or tap here to enter text.</w:t>
          </w:r>
        </w:p>
      </w:docPartBody>
    </w:docPart>
    <w:docPart>
      <w:docPartPr>
        <w:name w:val="7B7312A2511D40A8AA6D1A445BFCAB3C"/>
        <w:category>
          <w:name w:val="General"/>
          <w:gallery w:val="placeholder"/>
        </w:category>
        <w:types>
          <w:type w:val="bbPlcHdr"/>
        </w:types>
        <w:behaviors>
          <w:behavior w:val="content"/>
        </w:behaviors>
        <w:guid w:val="{8DB095E9-C15F-452C-8C64-911A73407F8C}"/>
      </w:docPartPr>
      <w:docPartBody>
        <w:p w:rsidR="00D9270D" w:rsidRDefault="009C6460" w:rsidP="009C6460">
          <w:pPr>
            <w:pStyle w:val="7B7312A2511D40A8AA6D1A445BFCAB3C"/>
          </w:pPr>
          <w:r w:rsidRPr="00B737FD">
            <w:rPr>
              <w:rStyle w:val="PlaceholderText"/>
              <w:rFonts w:ascii="Verdana" w:hAnsi="Verdana"/>
            </w:rPr>
            <w:t>Click or tap here to enter text.</w:t>
          </w:r>
        </w:p>
      </w:docPartBody>
    </w:docPart>
    <w:docPart>
      <w:docPartPr>
        <w:name w:val="0E74EEAB0FE848FB9E6DDC0837E76571"/>
        <w:category>
          <w:name w:val="General"/>
          <w:gallery w:val="placeholder"/>
        </w:category>
        <w:types>
          <w:type w:val="bbPlcHdr"/>
        </w:types>
        <w:behaviors>
          <w:behavior w:val="content"/>
        </w:behaviors>
        <w:guid w:val="{87444C1C-21A9-42D1-927E-837787781D37}"/>
      </w:docPartPr>
      <w:docPartBody>
        <w:p w:rsidR="00D9270D" w:rsidRDefault="009C6460" w:rsidP="009C6460">
          <w:pPr>
            <w:pStyle w:val="0E74EEAB0FE848FB9E6DDC0837E76571"/>
          </w:pPr>
          <w:r w:rsidRPr="00B737FD">
            <w:rPr>
              <w:rStyle w:val="PlaceholderText"/>
              <w:rFonts w:ascii="Verdana" w:hAnsi="Verdana"/>
            </w:rPr>
            <w:t>Click or tap to enter a date.</w:t>
          </w:r>
        </w:p>
      </w:docPartBody>
    </w:docPart>
    <w:docPart>
      <w:docPartPr>
        <w:name w:val="88407C2D82DA4C0CA20DAFCB3A18ED8D"/>
        <w:category>
          <w:name w:val="General"/>
          <w:gallery w:val="placeholder"/>
        </w:category>
        <w:types>
          <w:type w:val="bbPlcHdr"/>
        </w:types>
        <w:behaviors>
          <w:behavior w:val="content"/>
        </w:behaviors>
        <w:guid w:val="{6F0D3F9F-45D9-4B52-A672-865C0E53CC14}"/>
      </w:docPartPr>
      <w:docPartBody>
        <w:p w:rsidR="00155B6A" w:rsidRDefault="00640865" w:rsidP="00640865">
          <w:pPr>
            <w:pStyle w:val="88407C2D82DA4C0CA20DAFCB3A18ED8D"/>
          </w:pPr>
          <w:r w:rsidRPr="00B737FD">
            <w:rPr>
              <w:rStyle w:val="PlaceholderText"/>
              <w:rFonts w:ascii="Verdana" w:hAnsi="Verdan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92"/>
    <w:rsid w:val="000D404E"/>
    <w:rsid w:val="00155B6A"/>
    <w:rsid w:val="00195E36"/>
    <w:rsid w:val="001E6BA9"/>
    <w:rsid w:val="00235BE1"/>
    <w:rsid w:val="003064B3"/>
    <w:rsid w:val="00314B92"/>
    <w:rsid w:val="004A4A3A"/>
    <w:rsid w:val="004D314D"/>
    <w:rsid w:val="00501B4B"/>
    <w:rsid w:val="005524E0"/>
    <w:rsid w:val="00585365"/>
    <w:rsid w:val="00640865"/>
    <w:rsid w:val="006B50B5"/>
    <w:rsid w:val="006D65AE"/>
    <w:rsid w:val="00710B35"/>
    <w:rsid w:val="00766CD2"/>
    <w:rsid w:val="007862F5"/>
    <w:rsid w:val="007F7702"/>
    <w:rsid w:val="00884CDF"/>
    <w:rsid w:val="009C6460"/>
    <w:rsid w:val="009F1F40"/>
    <w:rsid w:val="00C63CBE"/>
    <w:rsid w:val="00D1205F"/>
    <w:rsid w:val="00D9270D"/>
    <w:rsid w:val="00D96BE3"/>
    <w:rsid w:val="00E503DF"/>
    <w:rsid w:val="00E80C6D"/>
    <w:rsid w:val="00F14B4B"/>
    <w:rsid w:val="00FD1D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865"/>
    <w:rPr>
      <w:color w:val="808080"/>
    </w:rPr>
  </w:style>
  <w:style w:type="paragraph" w:customStyle="1" w:styleId="0B78C4F177D74993B81AF0C377C7040B">
    <w:name w:val="0B78C4F177D74993B81AF0C377C7040B"/>
    <w:rsid w:val="00314B92"/>
  </w:style>
  <w:style w:type="paragraph" w:customStyle="1" w:styleId="A991E102180F48D38A1AE64F1EB881E3">
    <w:name w:val="A991E102180F48D38A1AE64F1EB881E3"/>
    <w:rsid w:val="00314B92"/>
  </w:style>
  <w:style w:type="paragraph" w:customStyle="1" w:styleId="F1DF2C252DD944B38160F796B140AE93">
    <w:name w:val="F1DF2C252DD944B38160F796B140AE93"/>
    <w:rsid w:val="00314B92"/>
  </w:style>
  <w:style w:type="paragraph" w:customStyle="1" w:styleId="F9B77A1580264625A336F2C2556194CA">
    <w:name w:val="F9B77A1580264625A336F2C2556194CA"/>
    <w:rsid w:val="00314B92"/>
  </w:style>
  <w:style w:type="paragraph" w:customStyle="1" w:styleId="C1CC7EEAA4DC4B8A9E3512E3105EC0E8">
    <w:name w:val="C1CC7EEAA4DC4B8A9E3512E3105EC0E8"/>
    <w:rsid w:val="00314B92"/>
  </w:style>
  <w:style w:type="paragraph" w:customStyle="1" w:styleId="A0780556A1C544628C96B93374A058CC">
    <w:name w:val="A0780556A1C544628C96B93374A058CC"/>
    <w:rsid w:val="00314B92"/>
  </w:style>
  <w:style w:type="paragraph" w:customStyle="1" w:styleId="AC84FA97274D434DBE72AC7E2749FE3A">
    <w:name w:val="AC84FA97274D434DBE72AC7E2749FE3A"/>
    <w:rsid w:val="00314B92"/>
  </w:style>
  <w:style w:type="paragraph" w:customStyle="1" w:styleId="007A16E6F0924F5A90D38B48866C2E8A">
    <w:name w:val="007A16E6F0924F5A90D38B48866C2E8A"/>
    <w:rsid w:val="00314B92"/>
  </w:style>
  <w:style w:type="paragraph" w:customStyle="1" w:styleId="C5701B1A2DBA4898A9638D6613B9E11B">
    <w:name w:val="C5701B1A2DBA4898A9638D6613B9E11B"/>
    <w:rsid w:val="00314B92"/>
  </w:style>
  <w:style w:type="paragraph" w:customStyle="1" w:styleId="0B9280778D8F40F1B96DAA46AB210E6F">
    <w:name w:val="0B9280778D8F40F1B96DAA46AB210E6F"/>
    <w:rsid w:val="00314B92"/>
  </w:style>
  <w:style w:type="paragraph" w:customStyle="1" w:styleId="FA79F52AC52443C98036F81FF3B32674">
    <w:name w:val="FA79F52AC52443C98036F81FF3B32674"/>
    <w:rsid w:val="00314B92"/>
  </w:style>
  <w:style w:type="paragraph" w:customStyle="1" w:styleId="8225CE0B5DFE41EF999DEE1CBB75F3EE">
    <w:name w:val="8225CE0B5DFE41EF999DEE1CBB75F3EE"/>
    <w:rsid w:val="00314B92"/>
  </w:style>
  <w:style w:type="paragraph" w:customStyle="1" w:styleId="961C1E6146904A63880811D43FCAFB12">
    <w:name w:val="961C1E6146904A63880811D43FCAFB12"/>
    <w:rsid w:val="00E80C6D"/>
  </w:style>
  <w:style w:type="paragraph" w:customStyle="1" w:styleId="8F9098F234EC443EAEE92557413007A9">
    <w:name w:val="8F9098F234EC443EAEE92557413007A9"/>
    <w:rsid w:val="00E80C6D"/>
  </w:style>
  <w:style w:type="paragraph" w:customStyle="1" w:styleId="F274DF5144DF4191A43E1849C6E1CA6D">
    <w:name w:val="F274DF5144DF4191A43E1849C6E1CA6D"/>
    <w:rsid w:val="00E80C6D"/>
  </w:style>
  <w:style w:type="paragraph" w:customStyle="1" w:styleId="E1CB62FA5DD24B72A57CB80373CC3167">
    <w:name w:val="E1CB62FA5DD24B72A57CB80373CC3167"/>
    <w:rsid w:val="00E80C6D"/>
  </w:style>
  <w:style w:type="paragraph" w:customStyle="1" w:styleId="A052AC12F3C84EE4BEFBA8BC6B45E1D8">
    <w:name w:val="A052AC12F3C84EE4BEFBA8BC6B45E1D8"/>
    <w:rsid w:val="00E80C6D"/>
  </w:style>
  <w:style w:type="paragraph" w:customStyle="1" w:styleId="42799106268949FA8B2FE22B9BD26BC6">
    <w:name w:val="42799106268949FA8B2FE22B9BD26BC6"/>
    <w:rsid w:val="00E80C6D"/>
  </w:style>
  <w:style w:type="paragraph" w:customStyle="1" w:styleId="DBA7F1F17E214B67AFF80F8E6A260995">
    <w:name w:val="DBA7F1F17E214B67AFF80F8E6A260995"/>
    <w:rsid w:val="00E80C6D"/>
  </w:style>
  <w:style w:type="paragraph" w:customStyle="1" w:styleId="0A0C41122C0646DEBE616F1DEEDF7CDD">
    <w:name w:val="0A0C41122C0646DEBE616F1DEEDF7CDD"/>
    <w:rsid w:val="00E80C6D"/>
  </w:style>
  <w:style w:type="paragraph" w:customStyle="1" w:styleId="31FC8FAAEC024ABEA89794E8F28FBF08">
    <w:name w:val="31FC8FAAEC024ABEA89794E8F28FBF08"/>
    <w:rsid w:val="00E80C6D"/>
  </w:style>
  <w:style w:type="paragraph" w:customStyle="1" w:styleId="735B69399E3048F59A487889E3EA3270">
    <w:name w:val="735B69399E3048F59A487889E3EA3270"/>
    <w:rsid w:val="00E80C6D"/>
  </w:style>
  <w:style w:type="paragraph" w:customStyle="1" w:styleId="806240C35DB4457194DEF31363743997">
    <w:name w:val="806240C35DB4457194DEF31363743997"/>
    <w:rsid w:val="00E80C6D"/>
  </w:style>
  <w:style w:type="paragraph" w:customStyle="1" w:styleId="A51AC0BA0DF54C378E36FD87CBFC704D">
    <w:name w:val="A51AC0BA0DF54C378E36FD87CBFC704D"/>
    <w:rsid w:val="00E80C6D"/>
  </w:style>
  <w:style w:type="paragraph" w:customStyle="1" w:styleId="AF00FBC006B9435D850BED79472F68E7">
    <w:name w:val="AF00FBC006B9435D850BED79472F68E7"/>
    <w:rsid w:val="00E80C6D"/>
  </w:style>
  <w:style w:type="paragraph" w:customStyle="1" w:styleId="2C90FEF55B824436B631E06EFE61112E">
    <w:name w:val="2C90FEF55B824436B631E06EFE61112E"/>
    <w:rsid w:val="00E80C6D"/>
  </w:style>
  <w:style w:type="paragraph" w:customStyle="1" w:styleId="608823C99E3B40B48F6B40223DEB4BC1">
    <w:name w:val="608823C99E3B40B48F6B40223DEB4BC1"/>
    <w:rsid w:val="00E80C6D"/>
  </w:style>
  <w:style w:type="paragraph" w:customStyle="1" w:styleId="8D5E9AC7A4794DFF8015BEE7747C56FD">
    <w:name w:val="8D5E9AC7A4794DFF8015BEE7747C56FD"/>
    <w:rsid w:val="00E80C6D"/>
  </w:style>
  <w:style w:type="paragraph" w:customStyle="1" w:styleId="6C624BEFD50E4AA6BA7DB6713114746B">
    <w:name w:val="6C624BEFD50E4AA6BA7DB6713114746B"/>
    <w:rsid w:val="00E80C6D"/>
  </w:style>
  <w:style w:type="paragraph" w:customStyle="1" w:styleId="059C9BBD70154819ACC7C50B13409BEA">
    <w:name w:val="059C9BBD70154819ACC7C50B13409BEA"/>
    <w:rsid w:val="00E80C6D"/>
  </w:style>
  <w:style w:type="paragraph" w:customStyle="1" w:styleId="1BC7266F36B240AA944D9CA0D370BFE4">
    <w:name w:val="1BC7266F36B240AA944D9CA0D370BFE4"/>
    <w:rsid w:val="00E80C6D"/>
  </w:style>
  <w:style w:type="paragraph" w:customStyle="1" w:styleId="8F91961A5FD04976BAFCD3D290ECFDD4">
    <w:name w:val="8F91961A5FD04976BAFCD3D290ECFDD4"/>
    <w:rsid w:val="00E80C6D"/>
  </w:style>
  <w:style w:type="paragraph" w:customStyle="1" w:styleId="7B8AE0B3A12D41E890225344C054ECFF">
    <w:name w:val="7B8AE0B3A12D41E890225344C054ECFF"/>
    <w:rsid w:val="00E80C6D"/>
  </w:style>
  <w:style w:type="paragraph" w:customStyle="1" w:styleId="8D4A4E3DA7154519B672CFCE1262B3B5">
    <w:name w:val="8D4A4E3DA7154519B672CFCE1262B3B5"/>
    <w:rsid w:val="00E80C6D"/>
  </w:style>
  <w:style w:type="paragraph" w:customStyle="1" w:styleId="E84D6D0A660642AC8DAFC5C8E6AFB2A7">
    <w:name w:val="E84D6D0A660642AC8DAFC5C8E6AFB2A7"/>
    <w:rsid w:val="00585365"/>
  </w:style>
  <w:style w:type="paragraph" w:customStyle="1" w:styleId="0B78C4F177D74993B81AF0C377C7040B1">
    <w:name w:val="0B78C4F177D74993B81AF0C377C7040B1"/>
    <w:rsid w:val="009C6460"/>
    <w:rPr>
      <w:rFonts w:eastAsiaTheme="minorHAnsi"/>
      <w:lang w:eastAsia="en-US"/>
    </w:rPr>
  </w:style>
  <w:style w:type="paragraph" w:customStyle="1" w:styleId="F9B77A1580264625A336F2C2556194CA1">
    <w:name w:val="F9B77A1580264625A336F2C2556194CA1"/>
    <w:rsid w:val="009C6460"/>
    <w:rPr>
      <w:rFonts w:eastAsiaTheme="minorHAnsi"/>
      <w:lang w:eastAsia="en-US"/>
    </w:rPr>
  </w:style>
  <w:style w:type="paragraph" w:customStyle="1" w:styleId="F1DF2C252DD944B38160F796B140AE931">
    <w:name w:val="F1DF2C252DD944B38160F796B140AE931"/>
    <w:rsid w:val="009C6460"/>
    <w:rPr>
      <w:rFonts w:eastAsiaTheme="minorHAnsi"/>
      <w:lang w:eastAsia="en-US"/>
    </w:rPr>
  </w:style>
  <w:style w:type="paragraph" w:customStyle="1" w:styleId="6C624BEFD50E4AA6BA7DB6713114746B1">
    <w:name w:val="6C624BEFD50E4AA6BA7DB6713114746B1"/>
    <w:rsid w:val="009C6460"/>
    <w:rPr>
      <w:rFonts w:eastAsiaTheme="minorHAnsi"/>
      <w:lang w:eastAsia="en-US"/>
    </w:rPr>
  </w:style>
  <w:style w:type="paragraph" w:customStyle="1" w:styleId="059C9BBD70154819ACC7C50B13409BEA1">
    <w:name w:val="059C9BBD70154819ACC7C50B13409BEA1"/>
    <w:rsid w:val="009C6460"/>
    <w:rPr>
      <w:rFonts w:eastAsiaTheme="minorHAnsi"/>
      <w:lang w:eastAsia="en-US"/>
    </w:rPr>
  </w:style>
  <w:style w:type="paragraph" w:customStyle="1" w:styleId="1BC7266F36B240AA944D9CA0D370BFE41">
    <w:name w:val="1BC7266F36B240AA944D9CA0D370BFE41"/>
    <w:rsid w:val="009C6460"/>
    <w:rPr>
      <w:rFonts w:eastAsiaTheme="minorHAnsi"/>
      <w:lang w:eastAsia="en-US"/>
    </w:rPr>
  </w:style>
  <w:style w:type="paragraph" w:customStyle="1" w:styleId="8F91961A5FD04976BAFCD3D290ECFDD41">
    <w:name w:val="8F91961A5FD04976BAFCD3D290ECFDD41"/>
    <w:rsid w:val="009C6460"/>
    <w:rPr>
      <w:rFonts w:eastAsiaTheme="minorHAnsi"/>
      <w:lang w:eastAsia="en-US"/>
    </w:rPr>
  </w:style>
  <w:style w:type="paragraph" w:customStyle="1" w:styleId="7B8AE0B3A12D41E890225344C054ECFF1">
    <w:name w:val="7B8AE0B3A12D41E890225344C054ECFF1"/>
    <w:rsid w:val="009C6460"/>
    <w:rPr>
      <w:rFonts w:eastAsiaTheme="minorHAnsi"/>
      <w:lang w:eastAsia="en-US"/>
    </w:rPr>
  </w:style>
  <w:style w:type="paragraph" w:customStyle="1" w:styleId="5E517A6827364EB68C5206625F875237">
    <w:name w:val="5E517A6827364EB68C5206625F875237"/>
    <w:rsid w:val="009C6460"/>
  </w:style>
  <w:style w:type="paragraph" w:customStyle="1" w:styleId="4386ECBCC9EE43F6BAFD3EC20C6D6650">
    <w:name w:val="4386ECBCC9EE43F6BAFD3EC20C6D6650"/>
    <w:rsid w:val="009C6460"/>
  </w:style>
  <w:style w:type="paragraph" w:customStyle="1" w:styleId="F417686FAA684B49B37E077C0BECEBC9">
    <w:name w:val="F417686FAA684B49B37E077C0BECEBC9"/>
    <w:rsid w:val="009C6460"/>
  </w:style>
  <w:style w:type="paragraph" w:customStyle="1" w:styleId="4238B3BF734A41A1A3033D0ABCE802F5">
    <w:name w:val="4238B3BF734A41A1A3033D0ABCE802F5"/>
    <w:rsid w:val="009C6460"/>
  </w:style>
  <w:style w:type="paragraph" w:customStyle="1" w:styleId="1467A8ECBE47420FAB83BE3BB10E8DD5">
    <w:name w:val="1467A8ECBE47420FAB83BE3BB10E8DD5"/>
    <w:rsid w:val="009C6460"/>
  </w:style>
  <w:style w:type="paragraph" w:customStyle="1" w:styleId="390F6A6FB6A5402BBE52464EF6AEC7FE">
    <w:name w:val="390F6A6FB6A5402BBE52464EF6AEC7FE"/>
    <w:rsid w:val="009C6460"/>
  </w:style>
  <w:style w:type="paragraph" w:customStyle="1" w:styleId="05447EA262924DC19299A899AA0027EB">
    <w:name w:val="05447EA262924DC19299A899AA0027EB"/>
    <w:rsid w:val="009C6460"/>
  </w:style>
  <w:style w:type="paragraph" w:customStyle="1" w:styleId="3ABAB0364F4C47F1BADE5A43DE4D79A9">
    <w:name w:val="3ABAB0364F4C47F1BADE5A43DE4D79A9"/>
    <w:rsid w:val="009C6460"/>
  </w:style>
  <w:style w:type="paragraph" w:customStyle="1" w:styleId="9E98DDAD168D4D19ABDE0DC190D66BA8">
    <w:name w:val="9E98DDAD168D4D19ABDE0DC190D66BA8"/>
    <w:rsid w:val="009C6460"/>
  </w:style>
  <w:style w:type="paragraph" w:customStyle="1" w:styleId="E890A5D9329445B79A9909D3567763F4">
    <w:name w:val="E890A5D9329445B79A9909D3567763F4"/>
    <w:rsid w:val="009C6460"/>
  </w:style>
  <w:style w:type="paragraph" w:customStyle="1" w:styleId="83F43F4CB39F4951B36C32633A303559">
    <w:name w:val="83F43F4CB39F4951B36C32633A303559"/>
    <w:rsid w:val="009C6460"/>
  </w:style>
  <w:style w:type="paragraph" w:customStyle="1" w:styleId="1776143D686D42A18F8EA33F2E97A716">
    <w:name w:val="1776143D686D42A18F8EA33F2E97A716"/>
    <w:rsid w:val="009C6460"/>
  </w:style>
  <w:style w:type="paragraph" w:customStyle="1" w:styleId="606E25F5C1CE4D3BA9AE60C0BBB3B487">
    <w:name w:val="606E25F5C1CE4D3BA9AE60C0BBB3B487"/>
    <w:rsid w:val="009C6460"/>
  </w:style>
  <w:style w:type="paragraph" w:customStyle="1" w:styleId="F7956A2C96054658A536516F984302A6">
    <w:name w:val="F7956A2C96054658A536516F984302A6"/>
    <w:rsid w:val="009C6460"/>
  </w:style>
  <w:style w:type="paragraph" w:customStyle="1" w:styleId="30F8C00ADA4C4AD88ACECAB28579728B">
    <w:name w:val="30F8C00ADA4C4AD88ACECAB28579728B"/>
    <w:rsid w:val="009C6460"/>
  </w:style>
  <w:style w:type="paragraph" w:customStyle="1" w:styleId="5E68C572AC134550835AE4588432CB10">
    <w:name w:val="5E68C572AC134550835AE4588432CB10"/>
    <w:rsid w:val="009C6460"/>
  </w:style>
  <w:style w:type="paragraph" w:customStyle="1" w:styleId="9396CFC4DFF748E1A46BD549DD365290">
    <w:name w:val="9396CFC4DFF748E1A46BD549DD365290"/>
    <w:rsid w:val="009C6460"/>
  </w:style>
  <w:style w:type="paragraph" w:customStyle="1" w:styleId="9F0C2B76545D4B00BCDF2E4B068FF26B">
    <w:name w:val="9F0C2B76545D4B00BCDF2E4B068FF26B"/>
    <w:rsid w:val="009C6460"/>
  </w:style>
  <w:style w:type="paragraph" w:customStyle="1" w:styleId="1C3FBBAB6A5E463FAB75DCCDAF64E914">
    <w:name w:val="1C3FBBAB6A5E463FAB75DCCDAF64E914"/>
    <w:rsid w:val="009C6460"/>
  </w:style>
  <w:style w:type="paragraph" w:customStyle="1" w:styleId="393887F7156049FC8B27E262502C8855">
    <w:name w:val="393887F7156049FC8B27E262502C8855"/>
    <w:rsid w:val="009C6460"/>
  </w:style>
  <w:style w:type="paragraph" w:customStyle="1" w:styleId="C56DD51931A544DF8007D740BDF508C2">
    <w:name w:val="C56DD51931A544DF8007D740BDF508C2"/>
    <w:rsid w:val="009C6460"/>
  </w:style>
  <w:style w:type="paragraph" w:customStyle="1" w:styleId="F8166B56806F47C0AEF5BC31C9539EA9">
    <w:name w:val="F8166B56806F47C0AEF5BC31C9539EA9"/>
    <w:rsid w:val="009C6460"/>
  </w:style>
  <w:style w:type="paragraph" w:customStyle="1" w:styleId="915DEFCC0E5D4227B2F31B4C1CC69DFB">
    <w:name w:val="915DEFCC0E5D4227B2F31B4C1CC69DFB"/>
    <w:rsid w:val="009C6460"/>
  </w:style>
  <w:style w:type="paragraph" w:customStyle="1" w:styleId="873BC276FB02425B82C7565D879A7296">
    <w:name w:val="873BC276FB02425B82C7565D879A7296"/>
    <w:rsid w:val="009C6460"/>
  </w:style>
  <w:style w:type="paragraph" w:customStyle="1" w:styleId="6A353CC8A3F9401CA840D38BB2D92CE9">
    <w:name w:val="6A353CC8A3F9401CA840D38BB2D92CE9"/>
    <w:rsid w:val="009C6460"/>
  </w:style>
  <w:style w:type="paragraph" w:customStyle="1" w:styleId="11759581B02B40608F008A163ADED3C7">
    <w:name w:val="11759581B02B40608F008A163ADED3C7"/>
    <w:rsid w:val="009C6460"/>
  </w:style>
  <w:style w:type="paragraph" w:customStyle="1" w:styleId="B1369E77CE994F10B20CC144DF80CD85">
    <w:name w:val="B1369E77CE994F10B20CC144DF80CD85"/>
    <w:rsid w:val="009C6460"/>
  </w:style>
  <w:style w:type="paragraph" w:customStyle="1" w:styleId="D866F17C4228474D883C669A8AB6795A">
    <w:name w:val="D866F17C4228474D883C669A8AB6795A"/>
    <w:rsid w:val="009C6460"/>
  </w:style>
  <w:style w:type="paragraph" w:customStyle="1" w:styleId="2CD88F7CBC6C4272B9C49E660309D318">
    <w:name w:val="2CD88F7CBC6C4272B9C49E660309D318"/>
    <w:rsid w:val="009C6460"/>
  </w:style>
  <w:style w:type="paragraph" w:customStyle="1" w:styleId="E61581E443EF4BCCB1BC2F9CFA5F1503">
    <w:name w:val="E61581E443EF4BCCB1BC2F9CFA5F1503"/>
    <w:rsid w:val="009C6460"/>
  </w:style>
  <w:style w:type="paragraph" w:customStyle="1" w:styleId="80AADF3DC2B944AD9D8E1BCE7FCFB54D">
    <w:name w:val="80AADF3DC2B944AD9D8E1BCE7FCFB54D"/>
    <w:rsid w:val="009C6460"/>
  </w:style>
  <w:style w:type="paragraph" w:customStyle="1" w:styleId="BB3D1E6721244EE6AC0F9C14AA296C41">
    <w:name w:val="BB3D1E6721244EE6AC0F9C14AA296C41"/>
    <w:rsid w:val="009C6460"/>
  </w:style>
  <w:style w:type="paragraph" w:customStyle="1" w:styleId="7CC1B8C40E504798B4FCDF96D6F7E22F">
    <w:name w:val="7CC1B8C40E504798B4FCDF96D6F7E22F"/>
    <w:rsid w:val="009C6460"/>
  </w:style>
  <w:style w:type="paragraph" w:customStyle="1" w:styleId="7493DD86C4444C88B7F7D1558F274B8D">
    <w:name w:val="7493DD86C4444C88B7F7D1558F274B8D"/>
    <w:rsid w:val="009C6460"/>
  </w:style>
  <w:style w:type="paragraph" w:customStyle="1" w:styleId="E4C0CB9F763B44ACBCEE0F3E5FB7A055">
    <w:name w:val="E4C0CB9F763B44ACBCEE0F3E5FB7A055"/>
    <w:rsid w:val="009C6460"/>
  </w:style>
  <w:style w:type="paragraph" w:customStyle="1" w:styleId="816A747C63584468A477D3C4E7A7549D">
    <w:name w:val="816A747C63584468A477D3C4E7A7549D"/>
    <w:rsid w:val="009C6460"/>
  </w:style>
  <w:style w:type="paragraph" w:customStyle="1" w:styleId="3BC4C5E3577D4335980019AEDEFCBA9F">
    <w:name w:val="3BC4C5E3577D4335980019AEDEFCBA9F"/>
    <w:rsid w:val="009C6460"/>
  </w:style>
  <w:style w:type="paragraph" w:customStyle="1" w:styleId="58BBC531F0D647719896A9522B8E82D5">
    <w:name w:val="58BBC531F0D647719896A9522B8E82D5"/>
    <w:rsid w:val="009C6460"/>
  </w:style>
  <w:style w:type="paragraph" w:customStyle="1" w:styleId="BDF6F3D8270D400CB8B2D53DDDBB791F">
    <w:name w:val="BDF6F3D8270D400CB8B2D53DDDBB791F"/>
    <w:rsid w:val="009C6460"/>
  </w:style>
  <w:style w:type="paragraph" w:customStyle="1" w:styleId="931E862115F0404B9F6EBE1F55B0ACCC">
    <w:name w:val="931E862115F0404B9F6EBE1F55B0ACCC"/>
    <w:rsid w:val="009C6460"/>
  </w:style>
  <w:style w:type="paragraph" w:customStyle="1" w:styleId="393ABA69D2124ECF87949913E85AEF19">
    <w:name w:val="393ABA69D2124ECF87949913E85AEF19"/>
    <w:rsid w:val="009C6460"/>
  </w:style>
  <w:style w:type="paragraph" w:customStyle="1" w:styleId="B59FAC5CDC9F4240A21A49EF24699AB8">
    <w:name w:val="B59FAC5CDC9F4240A21A49EF24699AB8"/>
    <w:rsid w:val="009C6460"/>
  </w:style>
  <w:style w:type="paragraph" w:customStyle="1" w:styleId="8489F047DE634A849C6B95F2FBCB373D">
    <w:name w:val="8489F047DE634A849C6B95F2FBCB373D"/>
    <w:rsid w:val="009C6460"/>
  </w:style>
  <w:style w:type="paragraph" w:customStyle="1" w:styleId="0FA2A70C87F84374A553FD403F74B448">
    <w:name w:val="0FA2A70C87F84374A553FD403F74B448"/>
    <w:rsid w:val="009C6460"/>
  </w:style>
  <w:style w:type="paragraph" w:customStyle="1" w:styleId="77267200D35041D197E5001256FDC32F">
    <w:name w:val="77267200D35041D197E5001256FDC32F"/>
    <w:rsid w:val="009C6460"/>
  </w:style>
  <w:style w:type="paragraph" w:customStyle="1" w:styleId="CB9820232C8A45C18CFB192E4E65A302">
    <w:name w:val="CB9820232C8A45C18CFB192E4E65A302"/>
    <w:rsid w:val="009C6460"/>
  </w:style>
  <w:style w:type="paragraph" w:customStyle="1" w:styleId="0B4F28F7B74542C9A75D16A49CA50366">
    <w:name w:val="0B4F28F7B74542C9A75D16A49CA50366"/>
    <w:rsid w:val="009C6460"/>
  </w:style>
  <w:style w:type="paragraph" w:customStyle="1" w:styleId="2EEC9EFBCD2E47E99423EA7FB5008E08">
    <w:name w:val="2EEC9EFBCD2E47E99423EA7FB5008E08"/>
    <w:rsid w:val="009C6460"/>
  </w:style>
  <w:style w:type="paragraph" w:customStyle="1" w:styleId="68AC6A4E5F654AA3A8BCD3C134AEB7A6">
    <w:name w:val="68AC6A4E5F654AA3A8BCD3C134AEB7A6"/>
    <w:rsid w:val="009C6460"/>
  </w:style>
  <w:style w:type="paragraph" w:customStyle="1" w:styleId="83106BF82E8D4C488A1E54BE6A5F5CBD">
    <w:name w:val="83106BF82E8D4C488A1E54BE6A5F5CBD"/>
    <w:rsid w:val="009C6460"/>
  </w:style>
  <w:style w:type="paragraph" w:customStyle="1" w:styleId="5446B516E59B4FE692B9F67F669B2AAE">
    <w:name w:val="5446B516E59B4FE692B9F67F669B2AAE"/>
    <w:rsid w:val="009C6460"/>
  </w:style>
  <w:style w:type="paragraph" w:customStyle="1" w:styleId="46EC15B2F8F146D4A54B4C51CA1F8E30">
    <w:name w:val="46EC15B2F8F146D4A54B4C51CA1F8E30"/>
    <w:rsid w:val="009C6460"/>
  </w:style>
  <w:style w:type="paragraph" w:customStyle="1" w:styleId="2323D26CC2F64874BB894E317E223975">
    <w:name w:val="2323D26CC2F64874BB894E317E223975"/>
    <w:rsid w:val="009C6460"/>
  </w:style>
  <w:style w:type="paragraph" w:customStyle="1" w:styleId="A8BF0DDD4E7B4AD8BAD1488CFECF00DB">
    <w:name w:val="A8BF0DDD4E7B4AD8BAD1488CFECF00DB"/>
    <w:rsid w:val="009C6460"/>
  </w:style>
  <w:style w:type="paragraph" w:customStyle="1" w:styleId="364E3A7434CB45E0B989FB44A7920B02">
    <w:name w:val="364E3A7434CB45E0B989FB44A7920B02"/>
    <w:rsid w:val="009C6460"/>
  </w:style>
  <w:style w:type="paragraph" w:customStyle="1" w:styleId="C95E9A4B0D7E486C99002B26022EA60A">
    <w:name w:val="C95E9A4B0D7E486C99002B26022EA60A"/>
    <w:rsid w:val="009C6460"/>
  </w:style>
  <w:style w:type="paragraph" w:customStyle="1" w:styleId="1CBC90D09BC04B96807AF09E3D379A9A">
    <w:name w:val="1CBC90D09BC04B96807AF09E3D379A9A"/>
    <w:rsid w:val="009C6460"/>
  </w:style>
  <w:style w:type="paragraph" w:customStyle="1" w:styleId="4BC28673913940D9A0C20825345BACE2">
    <w:name w:val="4BC28673913940D9A0C20825345BACE2"/>
    <w:rsid w:val="009C6460"/>
  </w:style>
  <w:style w:type="paragraph" w:customStyle="1" w:styleId="3431385E051B466AACE96BF5EBDF1101">
    <w:name w:val="3431385E051B466AACE96BF5EBDF1101"/>
    <w:rsid w:val="009C6460"/>
  </w:style>
  <w:style w:type="paragraph" w:customStyle="1" w:styleId="CB7082E8F7FE459996DC5933B6D6E8C4">
    <w:name w:val="CB7082E8F7FE459996DC5933B6D6E8C4"/>
    <w:rsid w:val="009C6460"/>
  </w:style>
  <w:style w:type="paragraph" w:customStyle="1" w:styleId="8825D2FABF7B4A6E81C5A093C0B0CBB3">
    <w:name w:val="8825D2FABF7B4A6E81C5A093C0B0CBB3"/>
    <w:rsid w:val="009C6460"/>
  </w:style>
  <w:style w:type="paragraph" w:customStyle="1" w:styleId="6BC4683B587344DE9CDBEC94792B1EC7">
    <w:name w:val="6BC4683B587344DE9CDBEC94792B1EC7"/>
    <w:rsid w:val="009C6460"/>
  </w:style>
  <w:style w:type="paragraph" w:customStyle="1" w:styleId="B2FC97D48B20490AB820E1C41C1C2344">
    <w:name w:val="B2FC97D48B20490AB820E1C41C1C2344"/>
    <w:rsid w:val="009C6460"/>
  </w:style>
  <w:style w:type="paragraph" w:customStyle="1" w:styleId="2E6CC1F9FDF44679A3B080F298D27693">
    <w:name w:val="2E6CC1F9FDF44679A3B080F298D27693"/>
    <w:rsid w:val="009C6460"/>
  </w:style>
  <w:style w:type="paragraph" w:customStyle="1" w:styleId="E0C0083C607D452AA2049885DA436A46">
    <w:name w:val="E0C0083C607D452AA2049885DA436A46"/>
    <w:rsid w:val="009C6460"/>
  </w:style>
  <w:style w:type="paragraph" w:customStyle="1" w:styleId="A6EBAF84AEA04278BA41821DE02A2F9F">
    <w:name w:val="A6EBAF84AEA04278BA41821DE02A2F9F"/>
    <w:rsid w:val="009C6460"/>
  </w:style>
  <w:style w:type="paragraph" w:customStyle="1" w:styleId="41DBD107982D404FBA7F07E66AA7F607">
    <w:name w:val="41DBD107982D404FBA7F07E66AA7F607"/>
    <w:rsid w:val="009C6460"/>
  </w:style>
  <w:style w:type="paragraph" w:customStyle="1" w:styleId="ABE76D069ACF47E38CE4D21C2D9C224B">
    <w:name w:val="ABE76D069ACF47E38CE4D21C2D9C224B"/>
    <w:rsid w:val="009C6460"/>
  </w:style>
  <w:style w:type="paragraph" w:customStyle="1" w:styleId="5561DD580654459E9F76C918F32C95E0">
    <w:name w:val="5561DD580654459E9F76C918F32C95E0"/>
    <w:rsid w:val="009C6460"/>
  </w:style>
  <w:style w:type="paragraph" w:customStyle="1" w:styleId="7B7312A2511D40A8AA6D1A445BFCAB3C">
    <w:name w:val="7B7312A2511D40A8AA6D1A445BFCAB3C"/>
    <w:rsid w:val="009C6460"/>
  </w:style>
  <w:style w:type="paragraph" w:customStyle="1" w:styleId="DB3905B5D0FB40A98466A3CEC801DCEE">
    <w:name w:val="DB3905B5D0FB40A98466A3CEC801DCEE"/>
    <w:rsid w:val="009C6460"/>
  </w:style>
  <w:style w:type="paragraph" w:customStyle="1" w:styleId="0E74EEAB0FE848FB9E6DDC0837E76571">
    <w:name w:val="0E74EEAB0FE848FB9E6DDC0837E76571"/>
    <w:rsid w:val="009C6460"/>
  </w:style>
  <w:style w:type="paragraph" w:customStyle="1" w:styleId="0D618AB4325242AC828B413D36864F70">
    <w:name w:val="0D618AB4325242AC828B413D36864F70"/>
    <w:rsid w:val="00640865"/>
  </w:style>
  <w:style w:type="paragraph" w:customStyle="1" w:styleId="21E641F238DF4158B2AB90FA7D46FA6A">
    <w:name w:val="21E641F238DF4158B2AB90FA7D46FA6A"/>
    <w:rsid w:val="00640865"/>
  </w:style>
  <w:style w:type="paragraph" w:customStyle="1" w:styleId="88407C2D82DA4C0CA20DAFCB3A18ED8D">
    <w:name w:val="88407C2D82DA4C0CA20DAFCB3A18ED8D"/>
    <w:rsid w:val="0064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1AAD5CCB8D349B9A83EDCA60CB931" ma:contentTypeVersion="8" ma:contentTypeDescription="Create a new document." ma:contentTypeScope="" ma:versionID="b034f9bb848863b7381a990abaaa7692">
  <xsd:schema xmlns:xsd="http://www.w3.org/2001/XMLSchema" xmlns:xs="http://www.w3.org/2001/XMLSchema" xmlns:p="http://schemas.microsoft.com/office/2006/metadata/properties" xmlns:ns2="fb680230-76fb-4be5-83dc-433c707fe551" targetNamespace="http://schemas.microsoft.com/office/2006/metadata/properties" ma:root="true" ma:fieldsID="4dc093d17a64abb40c468b367b394d05" ns2:_="">
    <xsd:import namespace="fb680230-76fb-4be5-83dc-433c707fe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80230-76fb-4be5-83dc-433c707fe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7AD3-CAB2-4749-8BBE-AC456B883618}">
  <ds:schemaRefs>
    <ds:schemaRef ds:uri="http://schemas.microsoft.com/sharepoint/v3/contenttype/forms"/>
  </ds:schemaRefs>
</ds:datastoreItem>
</file>

<file path=customXml/itemProps2.xml><?xml version="1.0" encoding="utf-8"?>
<ds:datastoreItem xmlns:ds="http://schemas.openxmlformats.org/officeDocument/2006/customXml" ds:itemID="{968437A2-72F3-446D-9F56-8FBD691423F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b680230-76fb-4be5-83dc-433c707fe551"/>
    <ds:schemaRef ds:uri="http://www.w3.org/XML/1998/namespace"/>
  </ds:schemaRefs>
</ds:datastoreItem>
</file>

<file path=customXml/itemProps3.xml><?xml version="1.0" encoding="utf-8"?>
<ds:datastoreItem xmlns:ds="http://schemas.openxmlformats.org/officeDocument/2006/customXml" ds:itemID="{41393884-39D5-4662-B9A6-2D2AE31A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80230-76fb-4be5-83dc-433c707fe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11543</Characters>
  <Application>Microsoft Office Word</Application>
  <DocSecurity>0</DocSecurity>
  <Lines>96</Lines>
  <Paragraphs>27</Paragraphs>
  <ScaleCrop>false</ScaleCrop>
  <Company>Scottish Government</Company>
  <LinksUpToDate>false</LinksUpToDate>
  <CharactersWithSpaces>13541</CharactersWithSpaces>
  <SharedDoc>false</SharedDoc>
  <HLinks>
    <vt:vector size="36" baseType="variant">
      <vt:variant>
        <vt:i4>2293848</vt:i4>
      </vt:variant>
      <vt:variant>
        <vt:i4>15</vt:i4>
      </vt:variant>
      <vt:variant>
        <vt:i4>0</vt:i4>
      </vt:variant>
      <vt:variant>
        <vt:i4>5</vt:i4>
      </vt:variant>
      <vt:variant>
        <vt:lpwstr>mailto:grants@avashire.org.uk?subject=Supporting%20Communities%20Fund</vt:lpwstr>
      </vt:variant>
      <vt:variant>
        <vt:lpwstr/>
      </vt:variant>
      <vt:variant>
        <vt:i4>4653153</vt:i4>
      </vt:variant>
      <vt:variant>
        <vt:i4>12</vt:i4>
      </vt:variant>
      <vt:variant>
        <vt:i4>0</vt:i4>
      </vt:variant>
      <vt:variant>
        <vt:i4>5</vt:i4>
      </vt:variant>
      <vt:variant>
        <vt:lpwstr>mailto:grants@avashire.org.uk?subject=Supporting%20Communities%20Fund%20-%20application</vt:lpwstr>
      </vt:variant>
      <vt:variant>
        <vt:lpwstr/>
      </vt:variant>
      <vt:variant>
        <vt:i4>6357087</vt:i4>
      </vt:variant>
      <vt:variant>
        <vt:i4>9</vt:i4>
      </vt:variant>
      <vt:variant>
        <vt:i4>0</vt:i4>
      </vt:variant>
      <vt:variant>
        <vt:i4>5</vt:i4>
      </vt:variant>
      <vt:variant>
        <vt:lpwstr>mailto:enquiries@avashire.org.uk?subject=Data%20Protection</vt:lpwstr>
      </vt:variant>
      <vt:variant>
        <vt:lpwstr/>
      </vt:variant>
      <vt:variant>
        <vt:i4>6357087</vt:i4>
      </vt:variant>
      <vt:variant>
        <vt:i4>6</vt:i4>
      </vt:variant>
      <vt:variant>
        <vt:i4>0</vt:i4>
      </vt:variant>
      <vt:variant>
        <vt:i4>5</vt:i4>
      </vt:variant>
      <vt:variant>
        <vt:lpwstr>mailto:enquiries@avashire.org.uk?subject=Data%20Protection</vt:lpwstr>
      </vt:variant>
      <vt:variant>
        <vt:lpwstr/>
      </vt:variant>
      <vt:variant>
        <vt:i4>4653153</vt:i4>
      </vt:variant>
      <vt:variant>
        <vt:i4>3</vt:i4>
      </vt:variant>
      <vt:variant>
        <vt:i4>0</vt:i4>
      </vt:variant>
      <vt:variant>
        <vt:i4>5</vt:i4>
      </vt:variant>
      <vt:variant>
        <vt:lpwstr>mailto:grants@avashire.org.uk?subject=Supporting%20Communities%20Fund%20-%20application</vt:lpwstr>
      </vt:variant>
      <vt:variant>
        <vt:lpwstr/>
      </vt:variant>
      <vt:variant>
        <vt:i4>4653153</vt:i4>
      </vt:variant>
      <vt:variant>
        <vt:i4>0</vt:i4>
      </vt:variant>
      <vt:variant>
        <vt:i4>0</vt:i4>
      </vt:variant>
      <vt:variant>
        <vt:i4>5</vt:i4>
      </vt:variant>
      <vt:variant>
        <vt:lpwstr>mailto:grants@avashire.org.uk?subject=Supporting%20Communities%20Fund%20-%20application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G (Gillian)</dc:creator>
  <cp:keywords/>
  <dc:description/>
  <cp:lastModifiedBy>Dan Shaw</cp:lastModifiedBy>
  <cp:revision>2</cp:revision>
  <cp:lastPrinted>2020-05-12T18:50:00Z</cp:lastPrinted>
  <dcterms:created xsi:type="dcterms:W3CDTF">2020-05-18T15:57:00Z</dcterms:created>
  <dcterms:modified xsi:type="dcterms:W3CDTF">2020-05-18T15:57:00Z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0x0101000D81AAD5CCB8D349B9A83EDCA60CB931</vt:lpwstr>
  </property>
</Properties>
</file>